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3116" w14:textId="174F1C6C" w:rsidR="00DD579C" w:rsidRPr="00DD579C" w:rsidRDefault="00C74B2C" w:rsidP="00DD579C">
      <w:pPr>
        <w:pStyle w:val="berschrift1"/>
      </w:pPr>
      <w:r w:rsidRPr="00D85B80">
        <w:t>Datenschutzeinwilligung</w:t>
      </w:r>
      <w:r w:rsidR="00950B4B">
        <w:t>s-Formular</w:t>
      </w:r>
      <w:r w:rsidR="00DD579C">
        <w:br/>
      </w:r>
      <w:r w:rsidR="008D4077">
        <w:t>[</w:t>
      </w:r>
      <w:r w:rsidR="008D4077" w:rsidRPr="008D4077">
        <w:rPr>
          <w:color w:val="C00000"/>
        </w:rPr>
        <w:t>Vereinsname</w:t>
      </w:r>
      <w:r w:rsidR="008D4077">
        <w:t>]</w:t>
      </w: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15" w:type="dxa"/>
          <w:left w:w="15" w:type="dxa"/>
          <w:right w:w="15" w:type="dxa"/>
        </w:tblCellMar>
        <w:tblLook w:val="0000" w:firstRow="0" w:lastRow="0" w:firstColumn="0" w:lastColumn="0" w:noHBand="0" w:noVBand="0"/>
      </w:tblPr>
      <w:tblGrid>
        <w:gridCol w:w="1271"/>
        <w:gridCol w:w="3260"/>
        <w:gridCol w:w="142"/>
        <w:gridCol w:w="1843"/>
        <w:gridCol w:w="3118"/>
      </w:tblGrid>
      <w:tr w:rsidR="002A7D3B" w:rsidRPr="00D85B80" w14:paraId="38ED7CB2" w14:textId="77777777" w:rsidTr="002A7D3B">
        <w:trPr>
          <w:trHeight w:val="297"/>
        </w:trPr>
        <w:tc>
          <w:tcPr>
            <w:tcW w:w="9634" w:type="dxa"/>
            <w:gridSpan w:val="5"/>
            <w:shd w:val="clear" w:color="auto" w:fill="BFBFBF" w:themeFill="background1" w:themeFillShade="BF"/>
            <w:vAlign w:val="bottom"/>
          </w:tcPr>
          <w:p w14:paraId="16F7BBD4" w14:textId="45E15A72" w:rsidR="002A7D3B" w:rsidRPr="002A7D3B" w:rsidRDefault="002A7D3B" w:rsidP="002A7D3B">
            <w:pPr>
              <w:snapToGrid w:val="0"/>
              <w:spacing w:before="120"/>
              <w:ind w:left="113" w:right="113"/>
              <w:jc w:val="both"/>
              <w:rPr>
                <w:rFonts w:cs="Arial"/>
                <w:b/>
                <w:bCs w:val="0"/>
                <w:sz w:val="28"/>
                <w:szCs w:val="28"/>
              </w:rPr>
            </w:pPr>
            <w:r w:rsidRPr="00C74B2C">
              <w:rPr>
                <w:rFonts w:cs="Arial"/>
                <w:b/>
                <w:sz w:val="28"/>
                <w:szCs w:val="28"/>
              </w:rPr>
              <w:t>Kontaktdaten</w:t>
            </w:r>
          </w:p>
        </w:tc>
      </w:tr>
      <w:tr w:rsidR="00C74B2C" w:rsidRPr="00D85B80" w14:paraId="1FDF40F7" w14:textId="77777777" w:rsidTr="000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27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9CD49F6" w14:textId="77777777" w:rsidR="00C74B2C" w:rsidRPr="00D85B80" w:rsidRDefault="00C74B2C" w:rsidP="000570C0">
            <w:pPr>
              <w:snapToGrid w:val="0"/>
              <w:spacing w:before="120"/>
              <w:ind w:left="113" w:right="113"/>
              <w:rPr>
                <w:rFonts w:cs="Arial"/>
                <w:b/>
                <w:bCs w:val="0"/>
                <w:szCs w:val="24"/>
              </w:rPr>
            </w:pPr>
            <w:r w:rsidRPr="00D85B80">
              <w:rPr>
                <w:rFonts w:cs="Arial"/>
                <w:b/>
                <w:szCs w:val="24"/>
              </w:rPr>
              <w:t>Name</w:t>
            </w:r>
          </w:p>
        </w:tc>
        <w:tc>
          <w:tcPr>
            <w:tcW w:w="326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39B1638" w14:textId="77777777" w:rsidR="00C74B2C" w:rsidRPr="00D85B80" w:rsidRDefault="00C74B2C" w:rsidP="000570C0">
            <w:pPr>
              <w:snapToGrid w:val="0"/>
              <w:spacing w:before="120"/>
              <w:ind w:left="113" w:right="113"/>
              <w:rPr>
                <w:rFonts w:cs="Arial"/>
                <w:szCs w:val="24"/>
              </w:rPr>
            </w:pPr>
            <w:r w:rsidRPr="00D85B80">
              <w:rPr>
                <w:rFonts w:cs="Arial"/>
                <w:szCs w:val="24"/>
              </w:rPr>
              <w:t> </w:t>
            </w:r>
          </w:p>
        </w:tc>
        <w:tc>
          <w:tcPr>
            <w:tcW w:w="142" w:type="dxa"/>
            <w:tcBorders>
              <w:left w:val="single" w:sz="4" w:space="0" w:color="D9D9D9"/>
              <w:right w:val="single" w:sz="4" w:space="0" w:color="D9D9D9"/>
            </w:tcBorders>
            <w:shd w:val="clear" w:color="auto" w:fill="auto"/>
            <w:vAlign w:val="center"/>
          </w:tcPr>
          <w:p w14:paraId="0FB0307F" w14:textId="77777777" w:rsidR="00C74B2C" w:rsidRPr="00D85B80" w:rsidRDefault="00C74B2C" w:rsidP="000570C0">
            <w:pPr>
              <w:snapToGrid w:val="0"/>
              <w:spacing w:before="120"/>
              <w:ind w:left="113" w:right="113"/>
              <w:rPr>
                <w:rFonts w:cs="Arial"/>
                <w:szCs w:val="24"/>
              </w:rPr>
            </w:pPr>
          </w:p>
        </w:tc>
        <w:tc>
          <w:tcPr>
            <w:tcW w:w="184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5413CEB" w14:textId="77777777" w:rsidR="00C74B2C" w:rsidRPr="00D85B80" w:rsidRDefault="00C74B2C" w:rsidP="000570C0">
            <w:pPr>
              <w:tabs>
                <w:tab w:val="right" w:pos="1191"/>
              </w:tabs>
              <w:snapToGrid w:val="0"/>
              <w:spacing w:before="120"/>
              <w:ind w:left="113" w:right="113"/>
              <w:rPr>
                <w:rFonts w:cs="Arial"/>
                <w:b/>
                <w:bCs w:val="0"/>
                <w:szCs w:val="24"/>
              </w:rPr>
            </w:pPr>
            <w:r w:rsidRPr="00D85B80">
              <w:rPr>
                <w:rFonts w:cs="Arial"/>
                <w:b/>
                <w:szCs w:val="24"/>
              </w:rPr>
              <w:t>Vorname</w:t>
            </w:r>
          </w:p>
        </w:tc>
        <w:tc>
          <w:tcPr>
            <w:tcW w:w="31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2CAF9D5" w14:textId="77777777" w:rsidR="00C74B2C" w:rsidRPr="00D85B80" w:rsidRDefault="00C74B2C" w:rsidP="000570C0">
            <w:pPr>
              <w:snapToGrid w:val="0"/>
              <w:spacing w:before="120"/>
              <w:ind w:left="113" w:right="113"/>
              <w:rPr>
                <w:rFonts w:cs="Arial"/>
                <w:szCs w:val="24"/>
              </w:rPr>
            </w:pPr>
            <w:r w:rsidRPr="00D85B80">
              <w:rPr>
                <w:rFonts w:cs="Arial"/>
                <w:szCs w:val="24"/>
              </w:rPr>
              <w:t> </w:t>
            </w:r>
          </w:p>
        </w:tc>
      </w:tr>
      <w:tr w:rsidR="00C74B2C" w:rsidRPr="00D85B80" w14:paraId="28DD998C" w14:textId="77777777" w:rsidTr="000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27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CBFC60" w14:textId="3BEAC869" w:rsidR="00C74B2C" w:rsidRPr="00D85B80" w:rsidRDefault="0076126F" w:rsidP="000570C0">
            <w:pPr>
              <w:snapToGrid w:val="0"/>
              <w:spacing w:before="120"/>
              <w:ind w:left="113" w:right="113"/>
              <w:rPr>
                <w:rFonts w:cs="Arial"/>
                <w:b/>
                <w:bCs w:val="0"/>
                <w:szCs w:val="24"/>
              </w:rPr>
            </w:pPr>
            <w:r>
              <w:rPr>
                <w:rFonts w:cs="Arial"/>
                <w:b/>
                <w:szCs w:val="24"/>
              </w:rPr>
              <w:t>Adresse</w:t>
            </w:r>
          </w:p>
        </w:tc>
        <w:tc>
          <w:tcPr>
            <w:tcW w:w="326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9DD500" w14:textId="77777777" w:rsidR="00C74B2C" w:rsidRPr="00D85B80" w:rsidRDefault="00C74B2C" w:rsidP="000570C0">
            <w:pPr>
              <w:snapToGrid w:val="0"/>
              <w:spacing w:before="120"/>
              <w:ind w:left="113" w:right="113"/>
              <w:rPr>
                <w:rFonts w:cs="Arial"/>
                <w:szCs w:val="24"/>
              </w:rPr>
            </w:pPr>
            <w:r w:rsidRPr="00D85B80">
              <w:rPr>
                <w:rFonts w:cs="Arial"/>
                <w:szCs w:val="24"/>
              </w:rPr>
              <w:t> </w:t>
            </w:r>
          </w:p>
        </w:tc>
        <w:tc>
          <w:tcPr>
            <w:tcW w:w="142" w:type="dxa"/>
            <w:tcBorders>
              <w:left w:val="single" w:sz="4" w:space="0" w:color="D9D9D9"/>
              <w:right w:val="single" w:sz="4" w:space="0" w:color="D9D9D9"/>
            </w:tcBorders>
            <w:shd w:val="clear" w:color="auto" w:fill="auto"/>
            <w:vAlign w:val="center"/>
          </w:tcPr>
          <w:p w14:paraId="200150F2" w14:textId="77777777" w:rsidR="00C74B2C" w:rsidRPr="00D85B80" w:rsidRDefault="00C74B2C" w:rsidP="000570C0">
            <w:pPr>
              <w:snapToGrid w:val="0"/>
              <w:spacing w:before="120"/>
              <w:ind w:left="113" w:right="113"/>
              <w:rPr>
                <w:rFonts w:cs="Arial"/>
                <w:szCs w:val="24"/>
              </w:rPr>
            </w:pPr>
          </w:p>
        </w:tc>
        <w:tc>
          <w:tcPr>
            <w:tcW w:w="184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D8B15C6" w14:textId="14376DD5" w:rsidR="00C74B2C" w:rsidRPr="00D85B80" w:rsidRDefault="0076126F" w:rsidP="000570C0">
            <w:pPr>
              <w:tabs>
                <w:tab w:val="right" w:pos="1191"/>
              </w:tabs>
              <w:snapToGrid w:val="0"/>
              <w:spacing w:before="120"/>
              <w:ind w:left="113" w:right="113"/>
              <w:rPr>
                <w:rFonts w:cs="Arial"/>
                <w:b/>
                <w:bCs w:val="0"/>
                <w:szCs w:val="24"/>
              </w:rPr>
            </w:pPr>
            <w:r>
              <w:rPr>
                <w:rFonts w:cs="Arial"/>
                <w:b/>
                <w:szCs w:val="24"/>
              </w:rPr>
              <w:t xml:space="preserve">PLZ, </w:t>
            </w:r>
            <w:r w:rsidR="00C74B2C" w:rsidRPr="00D85B80">
              <w:rPr>
                <w:rFonts w:cs="Arial"/>
                <w:b/>
                <w:szCs w:val="24"/>
              </w:rPr>
              <w:t>Ort</w:t>
            </w:r>
          </w:p>
        </w:tc>
        <w:tc>
          <w:tcPr>
            <w:tcW w:w="31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BCF402C" w14:textId="77777777" w:rsidR="00C74B2C" w:rsidRPr="00D85B80" w:rsidRDefault="00C74B2C" w:rsidP="000570C0">
            <w:pPr>
              <w:snapToGrid w:val="0"/>
              <w:spacing w:before="120"/>
              <w:ind w:left="113" w:right="113"/>
              <w:rPr>
                <w:rFonts w:cs="Arial"/>
                <w:szCs w:val="24"/>
              </w:rPr>
            </w:pPr>
            <w:r w:rsidRPr="00D85B80">
              <w:rPr>
                <w:rFonts w:cs="Arial"/>
                <w:szCs w:val="24"/>
              </w:rPr>
              <w:t> </w:t>
            </w:r>
          </w:p>
        </w:tc>
      </w:tr>
      <w:tr w:rsidR="00C74B2C" w:rsidRPr="00D85B80" w14:paraId="0A50A3CF" w14:textId="77777777" w:rsidTr="000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27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8586739" w14:textId="6A08D958" w:rsidR="00C74B2C" w:rsidRPr="00D85B80" w:rsidRDefault="00C74B2C" w:rsidP="000570C0">
            <w:pPr>
              <w:snapToGrid w:val="0"/>
              <w:spacing w:before="120"/>
              <w:ind w:left="113" w:right="113"/>
              <w:rPr>
                <w:rFonts w:cs="Arial"/>
                <w:b/>
                <w:bCs w:val="0"/>
                <w:szCs w:val="24"/>
              </w:rPr>
            </w:pPr>
            <w:r w:rsidRPr="00D85B80">
              <w:rPr>
                <w:rFonts w:cs="Arial"/>
                <w:b/>
                <w:szCs w:val="24"/>
              </w:rPr>
              <w:t>Telefon</w:t>
            </w:r>
          </w:p>
        </w:tc>
        <w:tc>
          <w:tcPr>
            <w:tcW w:w="326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7CEDF7" w14:textId="77777777" w:rsidR="00C74B2C" w:rsidRPr="00D85B80" w:rsidRDefault="00C74B2C" w:rsidP="000570C0">
            <w:pPr>
              <w:snapToGrid w:val="0"/>
              <w:spacing w:before="120"/>
              <w:ind w:left="113" w:right="113"/>
              <w:rPr>
                <w:rFonts w:cs="Arial"/>
                <w:szCs w:val="24"/>
              </w:rPr>
            </w:pPr>
            <w:r w:rsidRPr="00D85B80">
              <w:rPr>
                <w:rFonts w:cs="Arial"/>
                <w:szCs w:val="24"/>
              </w:rPr>
              <w:t> </w:t>
            </w:r>
          </w:p>
        </w:tc>
        <w:tc>
          <w:tcPr>
            <w:tcW w:w="142" w:type="dxa"/>
            <w:tcBorders>
              <w:left w:val="single" w:sz="4" w:space="0" w:color="D9D9D9"/>
              <w:right w:val="single" w:sz="4" w:space="0" w:color="D9D9D9"/>
            </w:tcBorders>
            <w:shd w:val="clear" w:color="auto" w:fill="auto"/>
            <w:vAlign w:val="center"/>
          </w:tcPr>
          <w:p w14:paraId="1DC20B07" w14:textId="77777777" w:rsidR="00C74B2C" w:rsidRPr="00D85B80" w:rsidRDefault="00C74B2C" w:rsidP="000570C0">
            <w:pPr>
              <w:snapToGrid w:val="0"/>
              <w:spacing w:before="120"/>
              <w:ind w:left="113" w:right="113"/>
              <w:rPr>
                <w:rFonts w:cs="Arial"/>
                <w:szCs w:val="24"/>
              </w:rPr>
            </w:pPr>
          </w:p>
        </w:tc>
        <w:tc>
          <w:tcPr>
            <w:tcW w:w="184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82DCD68" w14:textId="77777777" w:rsidR="00C74B2C" w:rsidRPr="00D85B80" w:rsidRDefault="00C74B2C" w:rsidP="000570C0">
            <w:pPr>
              <w:tabs>
                <w:tab w:val="right" w:pos="1191"/>
              </w:tabs>
              <w:snapToGrid w:val="0"/>
              <w:spacing w:before="120"/>
              <w:ind w:left="113" w:right="113"/>
              <w:rPr>
                <w:rFonts w:cs="Arial"/>
                <w:b/>
                <w:bCs w:val="0"/>
                <w:szCs w:val="24"/>
              </w:rPr>
            </w:pPr>
            <w:r w:rsidRPr="00D85B80">
              <w:rPr>
                <w:rFonts w:cs="Arial"/>
                <w:b/>
                <w:szCs w:val="24"/>
              </w:rPr>
              <w:t>Geburtsdatum</w:t>
            </w:r>
          </w:p>
        </w:tc>
        <w:tc>
          <w:tcPr>
            <w:tcW w:w="31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02DDBA8" w14:textId="77777777" w:rsidR="00C74B2C" w:rsidRPr="00D85B80" w:rsidRDefault="00C74B2C" w:rsidP="000570C0">
            <w:pPr>
              <w:snapToGrid w:val="0"/>
              <w:spacing w:before="120"/>
              <w:ind w:left="113" w:right="113"/>
              <w:rPr>
                <w:rFonts w:cs="Arial"/>
                <w:szCs w:val="24"/>
              </w:rPr>
            </w:pPr>
            <w:r w:rsidRPr="00D85B80">
              <w:rPr>
                <w:rFonts w:cs="Arial"/>
                <w:szCs w:val="24"/>
              </w:rPr>
              <w:t> </w:t>
            </w:r>
          </w:p>
        </w:tc>
      </w:tr>
      <w:tr w:rsidR="00DD579C" w:rsidRPr="00D85B80" w14:paraId="1E1E70F9" w14:textId="77777777" w:rsidTr="000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27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8CFC4AD" w14:textId="77777777" w:rsidR="00DD579C" w:rsidRPr="00D85B80" w:rsidRDefault="00DD579C" w:rsidP="00500F44">
            <w:pPr>
              <w:snapToGrid w:val="0"/>
              <w:spacing w:before="120"/>
              <w:ind w:left="113" w:right="113"/>
              <w:rPr>
                <w:rFonts w:cs="Arial"/>
                <w:b/>
                <w:bCs w:val="0"/>
                <w:szCs w:val="24"/>
              </w:rPr>
            </w:pPr>
            <w:r w:rsidRPr="00D85B80">
              <w:rPr>
                <w:rFonts w:cs="Arial"/>
                <w:b/>
                <w:szCs w:val="24"/>
              </w:rPr>
              <w:t>Mobil</w:t>
            </w:r>
          </w:p>
        </w:tc>
        <w:tc>
          <w:tcPr>
            <w:tcW w:w="326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5B8ED33" w14:textId="77777777" w:rsidR="00DD579C" w:rsidRPr="00D85B80" w:rsidRDefault="00DD579C" w:rsidP="00500F44">
            <w:pPr>
              <w:snapToGrid w:val="0"/>
              <w:spacing w:before="120"/>
              <w:ind w:left="113" w:right="113"/>
              <w:rPr>
                <w:rFonts w:cs="Arial"/>
                <w:szCs w:val="24"/>
              </w:rPr>
            </w:pPr>
            <w:r w:rsidRPr="00D85B80">
              <w:rPr>
                <w:rFonts w:cs="Arial"/>
                <w:szCs w:val="24"/>
              </w:rPr>
              <w:t> </w:t>
            </w:r>
          </w:p>
        </w:tc>
        <w:tc>
          <w:tcPr>
            <w:tcW w:w="142" w:type="dxa"/>
            <w:tcBorders>
              <w:left w:val="single" w:sz="4" w:space="0" w:color="D9D9D9"/>
              <w:right w:val="single" w:sz="4" w:space="0" w:color="D9D9D9"/>
            </w:tcBorders>
            <w:shd w:val="clear" w:color="auto" w:fill="auto"/>
            <w:vAlign w:val="center"/>
          </w:tcPr>
          <w:p w14:paraId="02709AE4" w14:textId="77777777" w:rsidR="00DD579C" w:rsidRPr="00D85B80" w:rsidRDefault="00DD579C" w:rsidP="00500F44">
            <w:pPr>
              <w:snapToGrid w:val="0"/>
              <w:spacing w:before="120"/>
              <w:ind w:left="113" w:right="113"/>
              <w:rPr>
                <w:rFonts w:cs="Arial"/>
                <w:szCs w:val="24"/>
              </w:rPr>
            </w:pPr>
          </w:p>
        </w:tc>
        <w:tc>
          <w:tcPr>
            <w:tcW w:w="184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4F2DCBE" w14:textId="77777777" w:rsidR="00DD579C" w:rsidRPr="00D85B80" w:rsidRDefault="00DD579C" w:rsidP="00500F44">
            <w:pPr>
              <w:tabs>
                <w:tab w:val="right" w:pos="1191"/>
              </w:tabs>
              <w:snapToGrid w:val="0"/>
              <w:spacing w:before="120"/>
              <w:ind w:left="113" w:right="113"/>
              <w:rPr>
                <w:rFonts w:cs="Arial"/>
                <w:b/>
                <w:bCs w:val="0"/>
                <w:szCs w:val="24"/>
              </w:rPr>
            </w:pPr>
            <w:r w:rsidRPr="00D85B80">
              <w:rPr>
                <w:rFonts w:cs="Arial"/>
                <w:b/>
                <w:szCs w:val="24"/>
              </w:rPr>
              <w:t>Mail</w:t>
            </w:r>
          </w:p>
        </w:tc>
        <w:tc>
          <w:tcPr>
            <w:tcW w:w="31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40B3C8A" w14:textId="77777777" w:rsidR="00DD579C" w:rsidRPr="00D85B80" w:rsidRDefault="00DD579C" w:rsidP="00500F44">
            <w:pPr>
              <w:snapToGrid w:val="0"/>
              <w:spacing w:before="120"/>
              <w:ind w:left="113" w:right="113"/>
              <w:rPr>
                <w:rFonts w:cs="Arial"/>
                <w:szCs w:val="24"/>
              </w:rPr>
            </w:pPr>
            <w:r w:rsidRPr="00D85B80">
              <w:rPr>
                <w:rFonts w:cs="Arial"/>
                <w:szCs w:val="24"/>
              </w:rPr>
              <w:t> </w:t>
            </w:r>
          </w:p>
        </w:tc>
      </w:tr>
      <w:tr w:rsidR="00C74B2C" w:rsidRPr="00D85B80" w14:paraId="256577C1" w14:textId="77777777" w:rsidTr="000835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27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2A905A1" w14:textId="27A7E797" w:rsidR="00C74B2C" w:rsidRPr="00D85B80" w:rsidRDefault="00083594" w:rsidP="000570C0">
            <w:pPr>
              <w:snapToGrid w:val="0"/>
              <w:spacing w:before="120"/>
              <w:ind w:left="113" w:right="113"/>
              <w:rPr>
                <w:rFonts w:cs="Arial"/>
                <w:b/>
                <w:bCs w:val="0"/>
                <w:szCs w:val="24"/>
              </w:rPr>
            </w:pPr>
            <w:r>
              <w:rPr>
                <w:rFonts w:cs="Arial"/>
                <w:b/>
                <w:szCs w:val="24"/>
              </w:rPr>
              <w:t>[</w:t>
            </w:r>
            <w:r w:rsidR="00DD579C" w:rsidRPr="00083594">
              <w:rPr>
                <w:rFonts w:cs="Arial"/>
                <w:b/>
                <w:color w:val="C00000"/>
                <w:szCs w:val="24"/>
              </w:rPr>
              <w:t>EJV-Nr</w:t>
            </w:r>
            <w:r w:rsidR="002C25A7" w:rsidRPr="00083594">
              <w:rPr>
                <w:rFonts w:cs="Arial"/>
                <w:b/>
                <w:color w:val="C00000"/>
                <w:szCs w:val="24"/>
              </w:rPr>
              <w:t>.</w:t>
            </w:r>
            <w:r>
              <w:rPr>
                <w:rFonts w:cs="Arial"/>
                <w:b/>
                <w:szCs w:val="24"/>
              </w:rPr>
              <w:t>]</w:t>
            </w:r>
          </w:p>
        </w:tc>
        <w:tc>
          <w:tcPr>
            <w:tcW w:w="3260"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949CBA1" w14:textId="77777777" w:rsidR="00C74B2C" w:rsidRPr="00D85B80" w:rsidRDefault="00C74B2C" w:rsidP="000570C0">
            <w:pPr>
              <w:snapToGrid w:val="0"/>
              <w:spacing w:before="120"/>
              <w:ind w:left="113" w:right="113"/>
              <w:rPr>
                <w:rFonts w:cs="Arial"/>
                <w:szCs w:val="24"/>
              </w:rPr>
            </w:pPr>
            <w:r w:rsidRPr="00D85B80">
              <w:rPr>
                <w:rFonts w:cs="Arial"/>
                <w:szCs w:val="24"/>
              </w:rPr>
              <w:t> </w:t>
            </w:r>
          </w:p>
        </w:tc>
        <w:tc>
          <w:tcPr>
            <w:tcW w:w="142" w:type="dxa"/>
            <w:tcBorders>
              <w:left w:val="single" w:sz="4" w:space="0" w:color="D9D9D9"/>
              <w:right w:val="single" w:sz="4" w:space="0" w:color="D9D9D9"/>
            </w:tcBorders>
            <w:shd w:val="clear" w:color="auto" w:fill="auto"/>
            <w:vAlign w:val="center"/>
          </w:tcPr>
          <w:p w14:paraId="5F15A6AB" w14:textId="77777777" w:rsidR="00C74B2C" w:rsidRPr="00D85B80" w:rsidRDefault="00C74B2C" w:rsidP="000570C0">
            <w:pPr>
              <w:snapToGrid w:val="0"/>
              <w:spacing w:before="120"/>
              <w:ind w:left="113" w:right="113"/>
              <w:rPr>
                <w:rFonts w:cs="Arial"/>
                <w:szCs w:val="24"/>
              </w:rPr>
            </w:pPr>
          </w:p>
        </w:tc>
        <w:tc>
          <w:tcPr>
            <w:tcW w:w="184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CA7DD63" w14:textId="7CF7A5EE" w:rsidR="00C74B2C" w:rsidRPr="00D85B80" w:rsidRDefault="00C74B2C" w:rsidP="000570C0">
            <w:pPr>
              <w:tabs>
                <w:tab w:val="right" w:pos="1191"/>
              </w:tabs>
              <w:snapToGrid w:val="0"/>
              <w:spacing w:before="120"/>
              <w:ind w:left="113" w:right="113"/>
              <w:rPr>
                <w:rFonts w:cs="Arial"/>
                <w:b/>
                <w:bCs w:val="0"/>
                <w:szCs w:val="24"/>
              </w:rPr>
            </w:pPr>
          </w:p>
        </w:tc>
        <w:tc>
          <w:tcPr>
            <w:tcW w:w="3118"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EE5150E" w14:textId="77777777" w:rsidR="00C74B2C" w:rsidRPr="00D85B80" w:rsidRDefault="00C74B2C" w:rsidP="000570C0">
            <w:pPr>
              <w:snapToGrid w:val="0"/>
              <w:spacing w:before="120"/>
              <w:ind w:left="113" w:right="113"/>
              <w:rPr>
                <w:rFonts w:cs="Arial"/>
                <w:szCs w:val="24"/>
              </w:rPr>
            </w:pPr>
            <w:r w:rsidRPr="00D85B80">
              <w:rPr>
                <w:rFonts w:cs="Arial"/>
                <w:szCs w:val="24"/>
              </w:rPr>
              <w:t> </w:t>
            </w:r>
          </w:p>
        </w:tc>
      </w:tr>
    </w:tbl>
    <w:p w14:paraId="6C8390F1" w14:textId="77777777" w:rsidR="00FE14A6" w:rsidRDefault="00FE14A6" w:rsidP="002A7D3B">
      <w:pPr>
        <w:pBdr>
          <w:bottom w:val="single" w:sz="18" w:space="1" w:color="808080"/>
        </w:pBdr>
        <w:tabs>
          <w:tab w:val="left" w:pos="3600"/>
          <w:tab w:val="right" w:pos="9540"/>
        </w:tabs>
        <w:spacing w:before="120"/>
        <w:jc w:val="right"/>
        <w:rPr>
          <w:rFonts w:cs="Arial"/>
          <w:spacing w:val="-5"/>
          <w:szCs w:val="24"/>
        </w:rPr>
      </w:pPr>
    </w:p>
    <w:p w14:paraId="0686D81A" w14:textId="77777777" w:rsidR="002A7D3B" w:rsidRDefault="002A7D3B" w:rsidP="002A7D3B">
      <w:pPr>
        <w:spacing w:before="120"/>
        <w:ind w:left="113" w:right="113"/>
        <w:rPr>
          <w:rFonts w:cs="Arial"/>
          <w:szCs w:val="24"/>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15" w:type="dxa"/>
          <w:left w:w="15" w:type="dxa"/>
          <w:right w:w="15" w:type="dxa"/>
        </w:tblCellMar>
        <w:tblLook w:val="0000" w:firstRow="0" w:lastRow="0" w:firstColumn="0" w:lastColumn="0" w:noHBand="0" w:noVBand="0"/>
      </w:tblPr>
      <w:tblGrid>
        <w:gridCol w:w="2263"/>
        <w:gridCol w:w="587"/>
        <w:gridCol w:w="547"/>
        <w:gridCol w:w="587"/>
        <w:gridCol w:w="831"/>
        <w:gridCol w:w="283"/>
        <w:gridCol w:w="2127"/>
        <w:gridCol w:w="567"/>
        <w:gridCol w:w="567"/>
        <w:gridCol w:w="567"/>
        <w:gridCol w:w="708"/>
      </w:tblGrid>
      <w:tr w:rsidR="002A7D3B" w:rsidRPr="00D85B80" w14:paraId="5466456C" w14:textId="77777777" w:rsidTr="002A7D3B">
        <w:trPr>
          <w:trHeight w:val="297"/>
        </w:trPr>
        <w:tc>
          <w:tcPr>
            <w:tcW w:w="9634" w:type="dxa"/>
            <w:gridSpan w:val="11"/>
            <w:shd w:val="clear" w:color="auto" w:fill="BFBFBF" w:themeFill="background1" w:themeFillShade="BF"/>
            <w:vAlign w:val="bottom"/>
          </w:tcPr>
          <w:p w14:paraId="76EBF015" w14:textId="6A4F058A" w:rsidR="002A7D3B" w:rsidRPr="002A7D3B" w:rsidRDefault="002A7D3B" w:rsidP="00FE14A6">
            <w:pPr>
              <w:snapToGrid w:val="0"/>
              <w:spacing w:before="120"/>
              <w:ind w:left="113" w:right="113"/>
              <w:jc w:val="both"/>
              <w:rPr>
                <w:rFonts w:cs="Arial"/>
                <w:b/>
                <w:bCs w:val="0"/>
                <w:sz w:val="28"/>
                <w:szCs w:val="28"/>
              </w:rPr>
            </w:pPr>
            <w:r>
              <w:rPr>
                <w:rFonts w:cs="Arial"/>
                <w:b/>
                <w:sz w:val="28"/>
                <w:szCs w:val="28"/>
              </w:rPr>
              <w:t>Datenfreigabe</w:t>
            </w:r>
            <w:r w:rsidRPr="00C74B2C">
              <w:rPr>
                <w:rFonts w:cs="Arial"/>
                <w:b/>
                <w:bCs w:val="0"/>
                <w:sz w:val="28"/>
                <w:szCs w:val="28"/>
              </w:rPr>
              <w:t xml:space="preserve"> </w:t>
            </w:r>
            <w:r w:rsidR="00FE14A6">
              <w:rPr>
                <w:rFonts w:cs="Arial"/>
                <w:b/>
                <w:bCs w:val="0"/>
                <w:sz w:val="28"/>
                <w:szCs w:val="28"/>
              </w:rPr>
              <w:t>Mitglieder</w:t>
            </w:r>
            <w:r w:rsidR="00C160E5">
              <w:rPr>
                <w:rFonts w:cs="Arial"/>
                <w:b/>
                <w:bCs w:val="0"/>
                <w:sz w:val="28"/>
                <w:szCs w:val="28"/>
              </w:rPr>
              <w:t xml:space="preserve"> und </w:t>
            </w:r>
            <w:proofErr w:type="spellStart"/>
            <w:r w:rsidR="00C160E5">
              <w:rPr>
                <w:rFonts w:cs="Arial"/>
                <w:b/>
                <w:bCs w:val="0"/>
                <w:sz w:val="28"/>
                <w:szCs w:val="28"/>
              </w:rPr>
              <w:t>Gönner;inne</w:t>
            </w:r>
            <w:r w:rsidR="00452E4E">
              <w:rPr>
                <w:rFonts w:cs="Arial"/>
                <w:b/>
                <w:bCs w:val="0"/>
                <w:sz w:val="28"/>
                <w:szCs w:val="28"/>
              </w:rPr>
              <w:t>n</w:t>
            </w:r>
            <w:proofErr w:type="spellEnd"/>
          </w:p>
        </w:tc>
      </w:tr>
      <w:tr w:rsidR="00C74B2C" w:rsidRPr="00D85B80" w14:paraId="5F0B704B" w14:textId="77777777" w:rsidTr="000570C0">
        <w:trPr>
          <w:trHeight w:val="297"/>
        </w:trPr>
        <w:tc>
          <w:tcPr>
            <w:tcW w:w="9634" w:type="dxa"/>
            <w:gridSpan w:val="11"/>
            <w:shd w:val="clear" w:color="auto" w:fill="auto"/>
            <w:vAlign w:val="bottom"/>
          </w:tcPr>
          <w:p w14:paraId="61D90E6E" w14:textId="2FEC49A4" w:rsidR="00C74B2C" w:rsidRPr="00D85B80" w:rsidRDefault="00C74B2C" w:rsidP="00196F80">
            <w:pPr>
              <w:snapToGrid w:val="0"/>
              <w:spacing w:before="120"/>
              <w:ind w:left="113" w:right="113"/>
              <w:jc w:val="both"/>
              <w:rPr>
                <w:rFonts w:cs="Arial"/>
                <w:bCs w:val="0"/>
                <w:szCs w:val="24"/>
              </w:rPr>
            </w:pPr>
            <w:r w:rsidRPr="00D85B80">
              <w:rPr>
                <w:rFonts w:cs="Arial"/>
                <w:szCs w:val="24"/>
              </w:rPr>
              <w:t xml:space="preserve">Die Datenschutzeinwilligung bezieht </w:t>
            </w:r>
            <w:r w:rsidR="0076126F">
              <w:rPr>
                <w:rFonts w:cs="Arial"/>
                <w:szCs w:val="24"/>
              </w:rPr>
              <w:t>sich auf die Veröffentlichung p</w:t>
            </w:r>
            <w:r w:rsidRPr="00D85B80">
              <w:rPr>
                <w:rFonts w:cs="Arial"/>
                <w:szCs w:val="24"/>
              </w:rPr>
              <w:t>ersonenbezogene</w:t>
            </w:r>
            <w:r w:rsidRPr="00D85B80">
              <w:rPr>
                <w:rFonts w:cs="Arial"/>
                <w:bCs w:val="0"/>
                <w:szCs w:val="24"/>
              </w:rPr>
              <w:t>r</w:t>
            </w:r>
            <w:r w:rsidR="0076126F">
              <w:rPr>
                <w:rFonts w:cs="Arial"/>
                <w:szCs w:val="24"/>
              </w:rPr>
              <w:t xml:space="preserve"> Daten</w:t>
            </w:r>
            <w:r w:rsidRPr="00D85B80">
              <w:rPr>
                <w:rFonts w:cs="Arial"/>
                <w:szCs w:val="24"/>
              </w:rPr>
              <w:t xml:space="preserve"> von </w:t>
            </w:r>
            <w:r w:rsidR="00FE14A6">
              <w:rPr>
                <w:rFonts w:cs="Arial"/>
                <w:bCs w:val="0"/>
                <w:szCs w:val="24"/>
              </w:rPr>
              <w:t xml:space="preserve">Mitgliedern </w:t>
            </w:r>
            <w:r w:rsidR="00C160E5">
              <w:rPr>
                <w:rFonts w:cs="Arial"/>
                <w:bCs w:val="0"/>
                <w:szCs w:val="24"/>
              </w:rPr>
              <w:t xml:space="preserve">und Gönner:innen </w:t>
            </w:r>
            <w:r w:rsidRPr="00D85B80">
              <w:rPr>
                <w:rFonts w:cs="Arial"/>
                <w:bCs w:val="0"/>
                <w:szCs w:val="24"/>
              </w:rPr>
              <w:t>(Webseite, etc.).</w:t>
            </w:r>
            <w:r w:rsidR="0076126F">
              <w:rPr>
                <w:rFonts w:cs="Arial"/>
                <w:bCs w:val="0"/>
                <w:szCs w:val="24"/>
              </w:rPr>
              <w:t xml:space="preserve"> </w:t>
            </w:r>
            <w:r w:rsidRPr="00D85B80">
              <w:rPr>
                <w:rFonts w:cs="Arial"/>
                <w:szCs w:val="24"/>
              </w:rPr>
              <w:t xml:space="preserve">Die Daten werden </w:t>
            </w:r>
            <w:r w:rsidRPr="00D85B80">
              <w:rPr>
                <w:rFonts w:cs="Arial"/>
                <w:bCs w:val="0"/>
                <w:szCs w:val="24"/>
              </w:rPr>
              <w:t xml:space="preserve">nur </w:t>
            </w:r>
            <w:r w:rsidRPr="00D85B80">
              <w:rPr>
                <w:rFonts w:cs="Arial"/>
                <w:szCs w:val="24"/>
              </w:rPr>
              <w:t xml:space="preserve">zu </w:t>
            </w:r>
            <w:r w:rsidRPr="00D85B80">
              <w:rPr>
                <w:rFonts w:cs="Arial"/>
                <w:bCs w:val="0"/>
                <w:szCs w:val="24"/>
              </w:rPr>
              <w:t>Zwecken</w:t>
            </w:r>
            <w:r w:rsidRPr="00D85B80">
              <w:rPr>
                <w:rFonts w:cs="Arial"/>
                <w:szCs w:val="24"/>
              </w:rPr>
              <w:t xml:space="preserve"> </w:t>
            </w:r>
            <w:r w:rsidR="001D29D6">
              <w:rPr>
                <w:rFonts w:cs="Arial"/>
                <w:bCs w:val="0"/>
                <w:szCs w:val="24"/>
              </w:rPr>
              <w:t>de</w:t>
            </w:r>
            <w:r w:rsidR="008D4077">
              <w:rPr>
                <w:rFonts w:cs="Arial"/>
                <w:bCs w:val="0"/>
                <w:szCs w:val="24"/>
              </w:rPr>
              <w:t>s [</w:t>
            </w:r>
            <w:r w:rsidR="008D4077" w:rsidRPr="008D4077">
              <w:rPr>
                <w:rFonts w:cs="Arial"/>
                <w:bCs w:val="0"/>
                <w:color w:val="C00000"/>
                <w:szCs w:val="24"/>
              </w:rPr>
              <w:t>Vereins</w:t>
            </w:r>
            <w:r w:rsidR="008D4077">
              <w:rPr>
                <w:rFonts w:cs="Arial"/>
                <w:bCs w:val="0"/>
                <w:szCs w:val="24"/>
              </w:rPr>
              <w:t>]</w:t>
            </w:r>
            <w:r w:rsidRPr="00D85B80">
              <w:rPr>
                <w:rFonts w:cs="Arial"/>
                <w:bCs w:val="0"/>
                <w:szCs w:val="24"/>
              </w:rPr>
              <w:t xml:space="preserve"> </w:t>
            </w:r>
            <w:r w:rsidRPr="00D85B80">
              <w:rPr>
                <w:rFonts w:cs="Arial"/>
                <w:szCs w:val="24"/>
              </w:rPr>
              <w:t xml:space="preserve">genutzt. </w:t>
            </w:r>
            <w:r w:rsidR="001D29D6">
              <w:rPr>
                <w:rFonts w:cs="Arial"/>
                <w:bCs w:val="0"/>
                <w:szCs w:val="24"/>
              </w:rPr>
              <w:t>D</w:t>
            </w:r>
            <w:r w:rsidR="008D4077">
              <w:rPr>
                <w:rFonts w:cs="Arial"/>
                <w:bCs w:val="0"/>
                <w:szCs w:val="24"/>
              </w:rPr>
              <w:t>er [</w:t>
            </w:r>
            <w:r w:rsidR="008D4077" w:rsidRPr="008D4077">
              <w:rPr>
                <w:rFonts w:cs="Arial"/>
                <w:bCs w:val="0"/>
                <w:color w:val="C00000"/>
                <w:szCs w:val="24"/>
              </w:rPr>
              <w:t>Verein</w:t>
            </w:r>
            <w:r w:rsidR="008D4077">
              <w:rPr>
                <w:rFonts w:cs="Arial"/>
                <w:bCs w:val="0"/>
                <w:szCs w:val="24"/>
              </w:rPr>
              <w:t>]</w:t>
            </w:r>
            <w:r w:rsidRPr="00D85B80">
              <w:rPr>
                <w:rFonts w:cs="Arial"/>
                <w:szCs w:val="24"/>
              </w:rPr>
              <w:t xml:space="preserve"> darf Daten </w:t>
            </w:r>
            <w:r w:rsidR="00FE14A6">
              <w:rPr>
                <w:rFonts w:cs="Arial"/>
                <w:bCs w:val="0"/>
                <w:szCs w:val="24"/>
              </w:rPr>
              <w:t>der M</w:t>
            </w:r>
            <w:r>
              <w:rPr>
                <w:rFonts w:cs="Arial"/>
                <w:bCs w:val="0"/>
                <w:szCs w:val="24"/>
              </w:rPr>
              <w:t>itglieder</w:t>
            </w:r>
            <w:r w:rsidR="00C160E5">
              <w:rPr>
                <w:rFonts w:cs="Arial"/>
                <w:bCs w:val="0"/>
                <w:szCs w:val="24"/>
              </w:rPr>
              <w:t xml:space="preserve"> und </w:t>
            </w:r>
            <w:proofErr w:type="spellStart"/>
            <w:r w:rsidR="00C160E5">
              <w:rPr>
                <w:rFonts w:cs="Arial"/>
                <w:bCs w:val="0"/>
                <w:szCs w:val="24"/>
              </w:rPr>
              <w:t>Gönner;innen</w:t>
            </w:r>
            <w:proofErr w:type="spellEnd"/>
            <w:r w:rsidR="00C160E5">
              <w:rPr>
                <w:rFonts w:cs="Arial"/>
                <w:bCs w:val="0"/>
                <w:szCs w:val="24"/>
              </w:rPr>
              <w:t xml:space="preserve"> </w:t>
            </w:r>
            <w:r w:rsidRPr="00D85B80">
              <w:rPr>
                <w:rFonts w:cs="Arial"/>
                <w:szCs w:val="24"/>
              </w:rPr>
              <w:t>ver</w:t>
            </w:r>
            <w:r w:rsidR="00196F80">
              <w:rPr>
                <w:rFonts w:cs="Arial"/>
                <w:szCs w:val="24"/>
              </w:rPr>
              <w:t>wenden</w:t>
            </w:r>
            <w:r w:rsidRPr="00D85B80">
              <w:rPr>
                <w:rFonts w:cs="Arial"/>
                <w:szCs w:val="24"/>
              </w:rPr>
              <w:t xml:space="preserve"> (die Einwilligung gilt für die angekreuzten Bereiche).</w:t>
            </w:r>
          </w:p>
        </w:tc>
      </w:tr>
      <w:tr w:rsidR="00C74B2C" w:rsidRPr="00D85B80" w14:paraId="6EFB58E1" w14:textId="77777777" w:rsidTr="0076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4DFE162" w14:textId="46D22DE6" w:rsidR="00C74B2C" w:rsidRPr="00D85B80" w:rsidRDefault="0076126F" w:rsidP="000570C0">
            <w:pPr>
              <w:snapToGrid w:val="0"/>
              <w:spacing w:before="120"/>
              <w:ind w:left="113" w:right="113"/>
              <w:rPr>
                <w:rFonts w:cs="Arial"/>
                <w:b/>
                <w:bCs w:val="0"/>
                <w:szCs w:val="24"/>
              </w:rPr>
            </w:pPr>
            <w:r>
              <w:rPr>
                <w:rFonts w:cs="Arial"/>
                <w:b/>
                <w:szCs w:val="24"/>
              </w:rPr>
              <w:t>Name</w:t>
            </w:r>
            <w:r w:rsidR="00F62D4E">
              <w:rPr>
                <w:rFonts w:cs="Arial"/>
                <w:b/>
                <w:szCs w:val="24"/>
              </w:rPr>
              <w:t>,</w:t>
            </w:r>
            <w:r>
              <w:rPr>
                <w:rFonts w:cs="Arial"/>
                <w:b/>
                <w:szCs w:val="24"/>
              </w:rPr>
              <w:t xml:space="preserve"> Vor</w:t>
            </w:r>
            <w:r w:rsidR="00C74B2C" w:rsidRPr="00D85B80">
              <w:rPr>
                <w:rFonts w:cs="Arial"/>
                <w:b/>
                <w:szCs w:val="24"/>
              </w:rPr>
              <w:t>name</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BD65B46"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54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9784AC5" w14:textId="77777777" w:rsidR="00C74B2C" w:rsidRPr="00D85B80" w:rsidRDefault="00C74B2C" w:rsidP="000570C0">
            <w:pPr>
              <w:snapToGrid w:val="0"/>
              <w:spacing w:before="120"/>
              <w:ind w:left="113" w:right="113"/>
              <w:rPr>
                <w:rFonts w:cs="Arial"/>
                <w:bCs w:val="0"/>
                <w:szCs w:val="24"/>
              </w:rPr>
            </w:pPr>
            <w:r w:rsidRPr="00D85B80">
              <w:rPr>
                <w:rFonts w:cs="Arial"/>
                <w:szCs w:val="24"/>
              </w:rPr>
              <w:t>Ja</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D94633"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8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866FC2E" w14:textId="77777777" w:rsidR="00C74B2C" w:rsidRPr="00D85B80" w:rsidRDefault="00C74B2C" w:rsidP="000570C0">
            <w:pPr>
              <w:snapToGrid w:val="0"/>
              <w:spacing w:before="120"/>
              <w:ind w:left="113" w:right="113"/>
              <w:rPr>
                <w:rFonts w:cs="Arial"/>
                <w:szCs w:val="24"/>
              </w:rPr>
            </w:pPr>
            <w:r w:rsidRPr="00D85B80">
              <w:rPr>
                <w:rFonts w:cs="Arial"/>
                <w:szCs w:val="24"/>
              </w:rPr>
              <w:t>Nein</w:t>
            </w:r>
          </w:p>
        </w:tc>
        <w:tc>
          <w:tcPr>
            <w:tcW w:w="283" w:type="dxa"/>
            <w:vMerge w:val="restart"/>
            <w:tcBorders>
              <w:left w:val="single" w:sz="4" w:space="0" w:color="D9D9D9"/>
              <w:right w:val="single" w:sz="4" w:space="0" w:color="D9D9D9"/>
            </w:tcBorders>
            <w:shd w:val="clear" w:color="auto" w:fill="auto"/>
          </w:tcPr>
          <w:p w14:paraId="71E528AE" w14:textId="77777777" w:rsidR="00C74B2C" w:rsidRPr="00D85B80" w:rsidRDefault="00C74B2C" w:rsidP="000570C0">
            <w:pPr>
              <w:snapToGrid w:val="0"/>
              <w:spacing w:before="120"/>
              <w:ind w:left="113" w:right="113"/>
              <w:rPr>
                <w:rFonts w:cs="Arial"/>
                <w:b/>
                <w:bCs w:val="0"/>
                <w:szCs w:val="24"/>
              </w:rPr>
            </w:pPr>
          </w:p>
        </w:tc>
        <w:tc>
          <w:tcPr>
            <w:tcW w:w="2127" w:type="dxa"/>
            <w:tcBorders>
              <w:top w:val="single" w:sz="4" w:space="0" w:color="D9D9D9"/>
              <w:left w:val="single" w:sz="4" w:space="0" w:color="D9D9D9"/>
              <w:bottom w:val="single" w:sz="4" w:space="0" w:color="D9D9D9"/>
              <w:right w:val="single" w:sz="4" w:space="0" w:color="D9D9D9"/>
            </w:tcBorders>
            <w:vAlign w:val="center"/>
          </w:tcPr>
          <w:p w14:paraId="7F568F59" w14:textId="5B6A740F" w:rsidR="00C74B2C" w:rsidRPr="00D85B80" w:rsidRDefault="00C74B2C" w:rsidP="000570C0">
            <w:pPr>
              <w:snapToGrid w:val="0"/>
              <w:spacing w:before="120"/>
              <w:ind w:left="113" w:right="113"/>
              <w:rPr>
                <w:rFonts w:cs="Arial"/>
                <w:b/>
                <w:bCs w:val="0"/>
                <w:szCs w:val="24"/>
              </w:rPr>
            </w:pPr>
            <w:r w:rsidRPr="00D85B80">
              <w:rPr>
                <w:rFonts w:cs="Arial"/>
                <w:b/>
                <w:szCs w:val="24"/>
              </w:rPr>
              <w:t>Adresse</w:t>
            </w:r>
            <w:r w:rsidR="0076126F">
              <w:rPr>
                <w:rFonts w:cs="Arial"/>
                <w:b/>
                <w:szCs w:val="24"/>
              </w:rPr>
              <w:t xml:space="preserve"> PLZ, Ort</w:t>
            </w:r>
          </w:p>
        </w:tc>
        <w:tc>
          <w:tcPr>
            <w:tcW w:w="567" w:type="dxa"/>
            <w:tcBorders>
              <w:top w:val="single" w:sz="4" w:space="0" w:color="D9D9D9"/>
              <w:left w:val="single" w:sz="4" w:space="0" w:color="D9D9D9"/>
              <w:bottom w:val="single" w:sz="4" w:space="0" w:color="D9D9D9"/>
              <w:right w:val="single" w:sz="4" w:space="0" w:color="D9D9D9"/>
            </w:tcBorders>
            <w:vAlign w:val="center"/>
          </w:tcPr>
          <w:p w14:paraId="36C63827"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567" w:type="dxa"/>
            <w:tcBorders>
              <w:top w:val="single" w:sz="4" w:space="0" w:color="D9D9D9"/>
              <w:left w:val="single" w:sz="4" w:space="0" w:color="D9D9D9"/>
              <w:bottom w:val="single" w:sz="4" w:space="0" w:color="D9D9D9"/>
              <w:right w:val="single" w:sz="4" w:space="0" w:color="D9D9D9"/>
            </w:tcBorders>
            <w:vAlign w:val="center"/>
          </w:tcPr>
          <w:p w14:paraId="6D64FC84" w14:textId="77777777" w:rsidR="00C74B2C" w:rsidRPr="00D85B80" w:rsidRDefault="00C74B2C" w:rsidP="000570C0">
            <w:pPr>
              <w:snapToGrid w:val="0"/>
              <w:spacing w:before="120"/>
              <w:ind w:left="113" w:right="113"/>
              <w:rPr>
                <w:rFonts w:cs="Arial"/>
                <w:bCs w:val="0"/>
                <w:szCs w:val="24"/>
              </w:rPr>
            </w:pPr>
            <w:r w:rsidRPr="00D85B80">
              <w:rPr>
                <w:rFonts w:cs="Arial"/>
                <w:szCs w:val="24"/>
              </w:rPr>
              <w:t>Ja</w:t>
            </w:r>
          </w:p>
        </w:tc>
        <w:tc>
          <w:tcPr>
            <w:tcW w:w="567" w:type="dxa"/>
            <w:tcBorders>
              <w:top w:val="single" w:sz="4" w:space="0" w:color="D9D9D9"/>
              <w:left w:val="single" w:sz="4" w:space="0" w:color="D9D9D9"/>
              <w:bottom w:val="single" w:sz="4" w:space="0" w:color="D9D9D9"/>
              <w:right w:val="single" w:sz="4" w:space="0" w:color="D9D9D9"/>
            </w:tcBorders>
            <w:vAlign w:val="center"/>
          </w:tcPr>
          <w:p w14:paraId="563857AD"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708" w:type="dxa"/>
            <w:tcBorders>
              <w:top w:val="single" w:sz="4" w:space="0" w:color="D9D9D9"/>
              <w:left w:val="single" w:sz="4" w:space="0" w:color="D9D9D9"/>
              <w:bottom w:val="single" w:sz="4" w:space="0" w:color="D9D9D9"/>
              <w:right w:val="single" w:sz="4" w:space="0" w:color="D9D9D9"/>
            </w:tcBorders>
            <w:vAlign w:val="center"/>
          </w:tcPr>
          <w:p w14:paraId="4A886E46" w14:textId="77777777" w:rsidR="00C74B2C" w:rsidRPr="00D85B80" w:rsidRDefault="00C74B2C" w:rsidP="000570C0">
            <w:pPr>
              <w:snapToGrid w:val="0"/>
              <w:spacing w:before="120"/>
              <w:ind w:left="113" w:right="113"/>
              <w:rPr>
                <w:rFonts w:cs="Arial"/>
                <w:szCs w:val="24"/>
              </w:rPr>
            </w:pPr>
            <w:r w:rsidRPr="00D85B80">
              <w:rPr>
                <w:rFonts w:cs="Arial"/>
                <w:szCs w:val="24"/>
              </w:rPr>
              <w:t>Nein</w:t>
            </w:r>
          </w:p>
        </w:tc>
      </w:tr>
      <w:tr w:rsidR="00C74B2C" w:rsidRPr="00D85B80" w14:paraId="681FB5F2" w14:textId="77777777" w:rsidTr="0076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B8DADB1" w14:textId="77777777" w:rsidR="00C74B2C" w:rsidRPr="00D85B80" w:rsidRDefault="00C74B2C" w:rsidP="000570C0">
            <w:pPr>
              <w:snapToGrid w:val="0"/>
              <w:spacing w:before="120"/>
              <w:ind w:left="113" w:right="113"/>
              <w:rPr>
                <w:rFonts w:cs="Arial"/>
                <w:b/>
                <w:bCs w:val="0"/>
                <w:szCs w:val="24"/>
              </w:rPr>
            </w:pPr>
            <w:r w:rsidRPr="00D85B80">
              <w:rPr>
                <w:rFonts w:cs="Arial"/>
                <w:b/>
                <w:szCs w:val="24"/>
              </w:rPr>
              <w:t>Geburtsdatum</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54D462D"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54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08A153F" w14:textId="77777777" w:rsidR="00C74B2C" w:rsidRPr="00D85B80" w:rsidRDefault="00C74B2C" w:rsidP="000570C0">
            <w:pPr>
              <w:snapToGrid w:val="0"/>
              <w:spacing w:before="120"/>
              <w:ind w:left="113" w:right="113"/>
              <w:rPr>
                <w:rFonts w:cs="Arial"/>
                <w:bCs w:val="0"/>
                <w:szCs w:val="24"/>
              </w:rPr>
            </w:pPr>
            <w:r w:rsidRPr="00D85B80">
              <w:rPr>
                <w:rFonts w:cs="Arial"/>
                <w:szCs w:val="24"/>
              </w:rPr>
              <w:t>Ja</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C5DF71E"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8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0BDDFC97" w14:textId="77777777" w:rsidR="00C74B2C" w:rsidRPr="00D85B80" w:rsidRDefault="00C74B2C" w:rsidP="000570C0">
            <w:pPr>
              <w:snapToGrid w:val="0"/>
              <w:spacing w:before="120"/>
              <w:ind w:left="113" w:right="113"/>
              <w:rPr>
                <w:rFonts w:cs="Arial"/>
                <w:szCs w:val="24"/>
              </w:rPr>
            </w:pPr>
            <w:r w:rsidRPr="00D85B80">
              <w:rPr>
                <w:rFonts w:cs="Arial"/>
                <w:szCs w:val="24"/>
              </w:rPr>
              <w:t>Nein</w:t>
            </w:r>
          </w:p>
        </w:tc>
        <w:tc>
          <w:tcPr>
            <w:tcW w:w="283" w:type="dxa"/>
            <w:vMerge/>
            <w:tcBorders>
              <w:left w:val="single" w:sz="4" w:space="0" w:color="D9D9D9"/>
              <w:right w:val="single" w:sz="4" w:space="0" w:color="D9D9D9"/>
            </w:tcBorders>
            <w:shd w:val="clear" w:color="auto" w:fill="auto"/>
          </w:tcPr>
          <w:p w14:paraId="5E2FD34B" w14:textId="77777777" w:rsidR="00C74B2C" w:rsidRPr="00D85B80" w:rsidRDefault="00C74B2C" w:rsidP="000570C0">
            <w:pPr>
              <w:snapToGrid w:val="0"/>
              <w:spacing w:before="120"/>
              <w:ind w:left="113" w:right="113"/>
              <w:rPr>
                <w:rFonts w:cs="Arial"/>
                <w:b/>
                <w:bCs w:val="0"/>
                <w:szCs w:val="24"/>
              </w:rPr>
            </w:pPr>
          </w:p>
        </w:tc>
        <w:tc>
          <w:tcPr>
            <w:tcW w:w="2127" w:type="dxa"/>
            <w:tcBorders>
              <w:top w:val="single" w:sz="4" w:space="0" w:color="D9D9D9"/>
              <w:left w:val="single" w:sz="4" w:space="0" w:color="D9D9D9"/>
              <w:bottom w:val="single" w:sz="4" w:space="0" w:color="D9D9D9"/>
              <w:right w:val="single" w:sz="4" w:space="0" w:color="D9D9D9"/>
            </w:tcBorders>
            <w:vAlign w:val="center"/>
          </w:tcPr>
          <w:p w14:paraId="6BC9C50D" w14:textId="6E8ADC2D" w:rsidR="00C74B2C" w:rsidRPr="00D85B80" w:rsidRDefault="00C74B2C" w:rsidP="000570C0">
            <w:pPr>
              <w:snapToGrid w:val="0"/>
              <w:spacing w:before="120"/>
              <w:ind w:left="113" w:right="113"/>
              <w:rPr>
                <w:rFonts w:cs="Arial"/>
                <w:b/>
                <w:bCs w:val="0"/>
                <w:szCs w:val="24"/>
              </w:rPr>
            </w:pPr>
            <w:r w:rsidRPr="00D85B80">
              <w:rPr>
                <w:rFonts w:cs="Arial"/>
                <w:b/>
                <w:szCs w:val="24"/>
              </w:rPr>
              <w:t>Mail</w:t>
            </w:r>
          </w:p>
        </w:tc>
        <w:tc>
          <w:tcPr>
            <w:tcW w:w="567" w:type="dxa"/>
            <w:tcBorders>
              <w:top w:val="single" w:sz="4" w:space="0" w:color="D9D9D9"/>
              <w:left w:val="single" w:sz="4" w:space="0" w:color="D9D9D9"/>
              <w:bottom w:val="single" w:sz="4" w:space="0" w:color="D9D9D9"/>
              <w:right w:val="single" w:sz="4" w:space="0" w:color="D9D9D9"/>
            </w:tcBorders>
            <w:vAlign w:val="center"/>
          </w:tcPr>
          <w:p w14:paraId="369977A3"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567" w:type="dxa"/>
            <w:tcBorders>
              <w:top w:val="single" w:sz="4" w:space="0" w:color="D9D9D9"/>
              <w:left w:val="single" w:sz="4" w:space="0" w:color="D9D9D9"/>
              <w:bottom w:val="single" w:sz="4" w:space="0" w:color="D9D9D9"/>
              <w:right w:val="single" w:sz="4" w:space="0" w:color="D9D9D9"/>
            </w:tcBorders>
            <w:vAlign w:val="center"/>
          </w:tcPr>
          <w:p w14:paraId="388F820E" w14:textId="77777777" w:rsidR="00C74B2C" w:rsidRPr="00D85B80" w:rsidRDefault="00C74B2C" w:rsidP="000570C0">
            <w:pPr>
              <w:snapToGrid w:val="0"/>
              <w:spacing w:before="120"/>
              <w:ind w:left="113" w:right="113"/>
              <w:rPr>
                <w:rFonts w:cs="Arial"/>
                <w:bCs w:val="0"/>
                <w:szCs w:val="24"/>
              </w:rPr>
            </w:pPr>
            <w:r w:rsidRPr="00D85B80">
              <w:rPr>
                <w:rFonts w:cs="Arial"/>
                <w:szCs w:val="24"/>
              </w:rPr>
              <w:t>Ja</w:t>
            </w:r>
          </w:p>
        </w:tc>
        <w:tc>
          <w:tcPr>
            <w:tcW w:w="567" w:type="dxa"/>
            <w:tcBorders>
              <w:top w:val="single" w:sz="4" w:space="0" w:color="D9D9D9"/>
              <w:left w:val="single" w:sz="4" w:space="0" w:color="D9D9D9"/>
              <w:bottom w:val="single" w:sz="4" w:space="0" w:color="D9D9D9"/>
              <w:right w:val="single" w:sz="4" w:space="0" w:color="D9D9D9"/>
            </w:tcBorders>
            <w:vAlign w:val="center"/>
          </w:tcPr>
          <w:p w14:paraId="747D24C1" w14:textId="77777777" w:rsidR="00C74B2C" w:rsidRPr="00D85B80" w:rsidRDefault="00C74B2C" w:rsidP="000570C0">
            <w:pPr>
              <w:snapToGrid w:val="0"/>
              <w:spacing w:before="120"/>
              <w:ind w:left="113" w:right="113"/>
              <w:jc w:val="center"/>
              <w:rPr>
                <w:rFonts w:cs="Arial"/>
                <w:b/>
                <w:szCs w:val="24"/>
              </w:rPr>
            </w:pPr>
            <w:r w:rsidRPr="00D85B80">
              <w:rPr>
                <w:rFonts w:cs="Arial"/>
                <w:szCs w:val="24"/>
              </w:rPr>
              <w:sym w:font="Wingdings" w:char="F072"/>
            </w:r>
          </w:p>
        </w:tc>
        <w:tc>
          <w:tcPr>
            <w:tcW w:w="708" w:type="dxa"/>
            <w:tcBorders>
              <w:top w:val="single" w:sz="4" w:space="0" w:color="D9D9D9"/>
              <w:left w:val="single" w:sz="4" w:space="0" w:color="D9D9D9"/>
              <w:bottom w:val="single" w:sz="4" w:space="0" w:color="D9D9D9"/>
              <w:right w:val="single" w:sz="4" w:space="0" w:color="D9D9D9"/>
            </w:tcBorders>
            <w:vAlign w:val="center"/>
          </w:tcPr>
          <w:p w14:paraId="7FF7FFDD" w14:textId="77777777" w:rsidR="00C74B2C" w:rsidRPr="00D85B80" w:rsidRDefault="00C74B2C" w:rsidP="000570C0">
            <w:pPr>
              <w:snapToGrid w:val="0"/>
              <w:spacing w:before="120"/>
              <w:ind w:left="113" w:right="113"/>
              <w:rPr>
                <w:rFonts w:cs="Arial"/>
                <w:szCs w:val="24"/>
              </w:rPr>
            </w:pPr>
            <w:r w:rsidRPr="00D85B80">
              <w:rPr>
                <w:rFonts w:cs="Arial"/>
                <w:szCs w:val="24"/>
              </w:rPr>
              <w:t>Nein</w:t>
            </w:r>
          </w:p>
        </w:tc>
      </w:tr>
      <w:tr w:rsidR="001D29D6" w:rsidRPr="00D85B80" w14:paraId="1BFB7739" w14:textId="77777777" w:rsidTr="00500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6CD84308" w14:textId="77777777" w:rsidR="001D29D6" w:rsidRPr="00D85B80" w:rsidRDefault="001D29D6" w:rsidP="00500F44">
            <w:pPr>
              <w:snapToGrid w:val="0"/>
              <w:spacing w:before="120"/>
              <w:ind w:left="113" w:right="113"/>
              <w:rPr>
                <w:rFonts w:cs="Arial"/>
                <w:b/>
                <w:bCs w:val="0"/>
                <w:szCs w:val="24"/>
              </w:rPr>
            </w:pPr>
            <w:r>
              <w:rPr>
                <w:rFonts w:cs="Arial"/>
                <w:b/>
                <w:szCs w:val="24"/>
              </w:rPr>
              <w:t xml:space="preserve">Telefon, </w:t>
            </w:r>
            <w:r w:rsidRPr="00D85B80">
              <w:rPr>
                <w:rFonts w:cs="Arial"/>
                <w:b/>
                <w:szCs w:val="24"/>
              </w:rPr>
              <w:t>Mobil</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3F907C3F" w14:textId="77777777" w:rsidR="001D29D6" w:rsidRPr="00D85B80" w:rsidRDefault="001D29D6" w:rsidP="00500F44">
            <w:pPr>
              <w:snapToGrid w:val="0"/>
              <w:spacing w:before="120"/>
              <w:ind w:left="113" w:right="113"/>
              <w:jc w:val="center"/>
              <w:rPr>
                <w:rFonts w:cs="Arial"/>
                <w:szCs w:val="24"/>
              </w:rPr>
            </w:pPr>
            <w:r w:rsidRPr="00D85B80">
              <w:rPr>
                <w:rFonts w:cs="Arial"/>
                <w:szCs w:val="24"/>
              </w:rPr>
              <w:sym w:font="Wingdings" w:char="F072"/>
            </w:r>
          </w:p>
        </w:tc>
        <w:tc>
          <w:tcPr>
            <w:tcW w:w="54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4FB5DEC" w14:textId="77777777" w:rsidR="001D29D6" w:rsidRPr="00D85B80" w:rsidRDefault="001D29D6" w:rsidP="00500F44">
            <w:pPr>
              <w:snapToGrid w:val="0"/>
              <w:spacing w:before="120"/>
              <w:ind w:left="113" w:right="113"/>
              <w:rPr>
                <w:rFonts w:cs="Arial"/>
                <w:bCs w:val="0"/>
                <w:szCs w:val="24"/>
              </w:rPr>
            </w:pPr>
            <w:r w:rsidRPr="00D85B80">
              <w:rPr>
                <w:rFonts w:cs="Arial"/>
                <w:szCs w:val="24"/>
              </w:rPr>
              <w:t>Ja</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5A4EE2D3" w14:textId="77777777" w:rsidR="001D29D6" w:rsidRPr="00D85B80" w:rsidRDefault="001D29D6" w:rsidP="00500F44">
            <w:pPr>
              <w:snapToGrid w:val="0"/>
              <w:spacing w:before="120"/>
              <w:ind w:left="113" w:right="113"/>
              <w:jc w:val="center"/>
              <w:rPr>
                <w:rFonts w:cs="Arial"/>
                <w:szCs w:val="24"/>
              </w:rPr>
            </w:pPr>
            <w:r w:rsidRPr="00D85B80">
              <w:rPr>
                <w:rFonts w:cs="Arial"/>
                <w:szCs w:val="24"/>
              </w:rPr>
              <w:sym w:font="Wingdings" w:char="F072"/>
            </w:r>
          </w:p>
        </w:tc>
        <w:tc>
          <w:tcPr>
            <w:tcW w:w="8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F60AC6B" w14:textId="77777777" w:rsidR="001D29D6" w:rsidRPr="00D85B80" w:rsidRDefault="001D29D6" w:rsidP="00500F44">
            <w:pPr>
              <w:snapToGrid w:val="0"/>
              <w:spacing w:before="120"/>
              <w:ind w:left="113" w:right="113"/>
              <w:rPr>
                <w:rFonts w:cs="Arial"/>
                <w:szCs w:val="24"/>
              </w:rPr>
            </w:pPr>
            <w:r w:rsidRPr="00D85B80">
              <w:rPr>
                <w:rFonts w:cs="Arial"/>
                <w:szCs w:val="24"/>
              </w:rPr>
              <w:t>Nein</w:t>
            </w:r>
          </w:p>
        </w:tc>
        <w:tc>
          <w:tcPr>
            <w:tcW w:w="283" w:type="dxa"/>
            <w:tcBorders>
              <w:left w:val="single" w:sz="4" w:space="0" w:color="D9D9D9"/>
              <w:bottom w:val="single" w:sz="4" w:space="0" w:color="D9D9D9"/>
              <w:right w:val="single" w:sz="4" w:space="0" w:color="D9D9D9"/>
            </w:tcBorders>
            <w:shd w:val="clear" w:color="auto" w:fill="auto"/>
          </w:tcPr>
          <w:p w14:paraId="5AC350B2" w14:textId="77777777" w:rsidR="001D29D6" w:rsidRPr="00D85B80" w:rsidRDefault="001D29D6" w:rsidP="00500F44">
            <w:pPr>
              <w:snapToGrid w:val="0"/>
              <w:spacing w:before="120"/>
              <w:ind w:left="113" w:right="113"/>
              <w:rPr>
                <w:rFonts w:cs="Arial"/>
                <w:b/>
                <w:bCs w:val="0"/>
                <w:szCs w:val="24"/>
              </w:rPr>
            </w:pPr>
          </w:p>
        </w:tc>
        <w:tc>
          <w:tcPr>
            <w:tcW w:w="2127" w:type="dxa"/>
            <w:tcBorders>
              <w:top w:val="single" w:sz="4" w:space="0" w:color="D9D9D9"/>
              <w:left w:val="single" w:sz="4" w:space="0" w:color="D9D9D9"/>
              <w:bottom w:val="single" w:sz="4" w:space="0" w:color="D9D9D9"/>
              <w:right w:val="single" w:sz="4" w:space="0" w:color="D9D9D9"/>
            </w:tcBorders>
            <w:vAlign w:val="center"/>
          </w:tcPr>
          <w:p w14:paraId="11FBB5FA" w14:textId="77777777" w:rsidR="001D29D6" w:rsidRPr="00D85B80" w:rsidRDefault="001D29D6" w:rsidP="00500F44">
            <w:pPr>
              <w:snapToGrid w:val="0"/>
              <w:spacing w:before="120"/>
              <w:ind w:left="113" w:right="113"/>
              <w:rPr>
                <w:rFonts w:cs="Arial"/>
                <w:b/>
                <w:bCs w:val="0"/>
                <w:szCs w:val="24"/>
              </w:rPr>
            </w:pPr>
            <w:r w:rsidRPr="00D85B80">
              <w:rPr>
                <w:rFonts w:cs="Arial"/>
                <w:b/>
                <w:bCs w:val="0"/>
                <w:szCs w:val="24"/>
              </w:rPr>
              <w:t>Foto</w:t>
            </w:r>
            <w:r>
              <w:rPr>
                <w:rFonts w:cs="Arial"/>
                <w:b/>
                <w:bCs w:val="0"/>
                <w:szCs w:val="24"/>
              </w:rPr>
              <w:t>, Video</w:t>
            </w:r>
          </w:p>
        </w:tc>
        <w:tc>
          <w:tcPr>
            <w:tcW w:w="567" w:type="dxa"/>
            <w:tcBorders>
              <w:top w:val="single" w:sz="4" w:space="0" w:color="D9D9D9"/>
              <w:left w:val="single" w:sz="4" w:space="0" w:color="D9D9D9"/>
              <w:bottom w:val="single" w:sz="4" w:space="0" w:color="D9D9D9"/>
              <w:right w:val="single" w:sz="4" w:space="0" w:color="D9D9D9"/>
            </w:tcBorders>
            <w:vAlign w:val="center"/>
          </w:tcPr>
          <w:p w14:paraId="0080EE39" w14:textId="77777777" w:rsidR="001D29D6" w:rsidRPr="00D85B80" w:rsidRDefault="001D29D6" w:rsidP="00500F44">
            <w:pPr>
              <w:snapToGrid w:val="0"/>
              <w:spacing w:before="120"/>
              <w:ind w:left="113" w:right="113"/>
              <w:jc w:val="center"/>
              <w:rPr>
                <w:rFonts w:cs="Arial"/>
                <w:szCs w:val="24"/>
              </w:rPr>
            </w:pPr>
            <w:r w:rsidRPr="00D85B80">
              <w:rPr>
                <w:rFonts w:cs="Arial"/>
                <w:szCs w:val="24"/>
              </w:rPr>
              <w:sym w:font="Wingdings" w:char="F072"/>
            </w:r>
          </w:p>
        </w:tc>
        <w:tc>
          <w:tcPr>
            <w:tcW w:w="567" w:type="dxa"/>
            <w:tcBorders>
              <w:top w:val="single" w:sz="4" w:space="0" w:color="D9D9D9"/>
              <w:left w:val="single" w:sz="4" w:space="0" w:color="D9D9D9"/>
              <w:bottom w:val="single" w:sz="4" w:space="0" w:color="D9D9D9"/>
              <w:right w:val="single" w:sz="4" w:space="0" w:color="D9D9D9"/>
            </w:tcBorders>
            <w:vAlign w:val="center"/>
          </w:tcPr>
          <w:p w14:paraId="6D3FAF3C" w14:textId="77777777" w:rsidR="001D29D6" w:rsidRPr="00D85B80" w:rsidRDefault="001D29D6" w:rsidP="00500F44">
            <w:pPr>
              <w:snapToGrid w:val="0"/>
              <w:spacing w:before="120"/>
              <w:ind w:left="113" w:right="113"/>
              <w:rPr>
                <w:rFonts w:cs="Arial"/>
                <w:bCs w:val="0"/>
                <w:szCs w:val="24"/>
              </w:rPr>
            </w:pPr>
            <w:r w:rsidRPr="00D85B80">
              <w:rPr>
                <w:rFonts w:cs="Arial"/>
                <w:szCs w:val="24"/>
              </w:rPr>
              <w:t>Ja</w:t>
            </w:r>
          </w:p>
        </w:tc>
        <w:tc>
          <w:tcPr>
            <w:tcW w:w="567" w:type="dxa"/>
            <w:tcBorders>
              <w:top w:val="single" w:sz="4" w:space="0" w:color="D9D9D9"/>
              <w:left w:val="single" w:sz="4" w:space="0" w:color="D9D9D9"/>
              <w:bottom w:val="single" w:sz="4" w:space="0" w:color="D9D9D9"/>
              <w:right w:val="single" w:sz="4" w:space="0" w:color="D9D9D9"/>
            </w:tcBorders>
            <w:vAlign w:val="center"/>
          </w:tcPr>
          <w:p w14:paraId="3F328948" w14:textId="77777777" w:rsidR="001D29D6" w:rsidRPr="00D85B80" w:rsidRDefault="001D29D6" w:rsidP="00500F44">
            <w:pPr>
              <w:snapToGrid w:val="0"/>
              <w:spacing w:before="120"/>
              <w:ind w:left="113" w:right="113"/>
              <w:jc w:val="center"/>
              <w:rPr>
                <w:rFonts w:cs="Arial"/>
                <w:szCs w:val="24"/>
              </w:rPr>
            </w:pPr>
            <w:r w:rsidRPr="00D85B80">
              <w:rPr>
                <w:rFonts w:cs="Arial"/>
                <w:szCs w:val="24"/>
              </w:rPr>
              <w:sym w:font="Wingdings" w:char="F072"/>
            </w:r>
          </w:p>
        </w:tc>
        <w:tc>
          <w:tcPr>
            <w:tcW w:w="708" w:type="dxa"/>
            <w:tcBorders>
              <w:top w:val="single" w:sz="4" w:space="0" w:color="D9D9D9"/>
              <w:left w:val="single" w:sz="4" w:space="0" w:color="D9D9D9"/>
              <w:bottom w:val="single" w:sz="4" w:space="0" w:color="D9D9D9"/>
              <w:right w:val="single" w:sz="4" w:space="0" w:color="D9D9D9"/>
            </w:tcBorders>
            <w:vAlign w:val="center"/>
          </w:tcPr>
          <w:p w14:paraId="10C97789" w14:textId="77777777" w:rsidR="001D29D6" w:rsidRPr="00D85B80" w:rsidRDefault="001D29D6" w:rsidP="00500F44">
            <w:pPr>
              <w:snapToGrid w:val="0"/>
              <w:spacing w:before="120"/>
              <w:ind w:left="113" w:right="113"/>
              <w:rPr>
                <w:rFonts w:cs="Arial"/>
                <w:szCs w:val="24"/>
              </w:rPr>
            </w:pPr>
            <w:r w:rsidRPr="00D85B80">
              <w:rPr>
                <w:rFonts w:cs="Arial"/>
                <w:szCs w:val="24"/>
              </w:rPr>
              <w:t>Nein</w:t>
            </w:r>
          </w:p>
        </w:tc>
      </w:tr>
      <w:tr w:rsidR="00C74B2C" w:rsidRPr="00D85B80" w14:paraId="337FD8D3" w14:textId="77777777" w:rsidTr="007612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3"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393FE13" w14:textId="19464E4F" w:rsidR="00C74B2C" w:rsidRPr="00D85B80" w:rsidRDefault="008D4077" w:rsidP="000570C0">
            <w:pPr>
              <w:snapToGrid w:val="0"/>
              <w:spacing w:before="120"/>
              <w:ind w:left="113" w:right="113"/>
              <w:rPr>
                <w:rFonts w:cs="Arial"/>
                <w:b/>
                <w:bCs w:val="0"/>
                <w:szCs w:val="24"/>
              </w:rPr>
            </w:pPr>
            <w:r>
              <w:rPr>
                <w:rFonts w:cs="Arial"/>
                <w:b/>
                <w:szCs w:val="24"/>
              </w:rPr>
              <w:t>[</w:t>
            </w:r>
            <w:r w:rsidR="001D29D6" w:rsidRPr="008D4077">
              <w:rPr>
                <w:rFonts w:cs="Arial"/>
                <w:b/>
                <w:color w:val="C00000"/>
                <w:szCs w:val="24"/>
              </w:rPr>
              <w:t>EJV-Nummer</w:t>
            </w:r>
            <w:r>
              <w:rPr>
                <w:rFonts w:cs="Arial"/>
                <w:b/>
                <w:szCs w:val="24"/>
              </w:rPr>
              <w:t>]</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F86EDB9" w14:textId="77777777" w:rsidR="00C74B2C" w:rsidRPr="00D85B80" w:rsidRDefault="00C74B2C" w:rsidP="000570C0">
            <w:pPr>
              <w:snapToGrid w:val="0"/>
              <w:spacing w:before="120"/>
              <w:ind w:left="113" w:right="113"/>
              <w:jc w:val="center"/>
              <w:rPr>
                <w:rFonts w:cs="Arial"/>
                <w:szCs w:val="24"/>
              </w:rPr>
            </w:pPr>
            <w:r w:rsidRPr="00D85B80">
              <w:rPr>
                <w:rFonts w:cs="Arial"/>
                <w:szCs w:val="24"/>
              </w:rPr>
              <w:sym w:font="Wingdings" w:char="F072"/>
            </w:r>
          </w:p>
        </w:tc>
        <w:tc>
          <w:tcPr>
            <w:tcW w:w="54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65AD5B4" w14:textId="77777777" w:rsidR="00C74B2C" w:rsidRPr="00D85B80" w:rsidRDefault="00C74B2C" w:rsidP="000570C0">
            <w:pPr>
              <w:snapToGrid w:val="0"/>
              <w:spacing w:before="120"/>
              <w:ind w:left="113" w:right="113"/>
              <w:rPr>
                <w:rFonts w:cs="Arial"/>
                <w:bCs w:val="0"/>
                <w:szCs w:val="24"/>
              </w:rPr>
            </w:pPr>
            <w:r w:rsidRPr="00D85B80">
              <w:rPr>
                <w:rFonts w:cs="Arial"/>
                <w:szCs w:val="24"/>
              </w:rPr>
              <w:t>Ja</w:t>
            </w:r>
          </w:p>
        </w:tc>
        <w:tc>
          <w:tcPr>
            <w:tcW w:w="58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5C55234" w14:textId="77777777" w:rsidR="00C74B2C" w:rsidRPr="00D85B80" w:rsidRDefault="00C74B2C" w:rsidP="000570C0">
            <w:pPr>
              <w:snapToGrid w:val="0"/>
              <w:spacing w:before="120"/>
              <w:ind w:left="113" w:right="113"/>
              <w:jc w:val="center"/>
              <w:rPr>
                <w:rFonts w:cs="Arial"/>
                <w:szCs w:val="24"/>
              </w:rPr>
            </w:pPr>
            <w:r w:rsidRPr="00D85B80">
              <w:rPr>
                <w:rFonts w:cs="Arial"/>
                <w:szCs w:val="24"/>
              </w:rPr>
              <w:sym w:font="Wingdings" w:char="F072"/>
            </w:r>
          </w:p>
        </w:tc>
        <w:tc>
          <w:tcPr>
            <w:tcW w:w="83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4DEF5973" w14:textId="77777777" w:rsidR="00C74B2C" w:rsidRPr="00D85B80" w:rsidRDefault="00C74B2C" w:rsidP="000570C0">
            <w:pPr>
              <w:snapToGrid w:val="0"/>
              <w:spacing w:before="120"/>
              <w:ind w:left="113" w:right="113"/>
              <w:rPr>
                <w:rFonts w:cs="Arial"/>
                <w:szCs w:val="24"/>
              </w:rPr>
            </w:pPr>
            <w:r w:rsidRPr="00D85B80">
              <w:rPr>
                <w:rFonts w:cs="Arial"/>
                <w:szCs w:val="24"/>
              </w:rPr>
              <w:t>Nein</w:t>
            </w:r>
          </w:p>
        </w:tc>
        <w:tc>
          <w:tcPr>
            <w:tcW w:w="283" w:type="dxa"/>
            <w:tcBorders>
              <w:left w:val="single" w:sz="4" w:space="0" w:color="D9D9D9"/>
              <w:bottom w:val="single" w:sz="4" w:space="0" w:color="D9D9D9"/>
              <w:right w:val="single" w:sz="4" w:space="0" w:color="D9D9D9"/>
            </w:tcBorders>
            <w:shd w:val="clear" w:color="auto" w:fill="auto"/>
          </w:tcPr>
          <w:p w14:paraId="72477255" w14:textId="77777777" w:rsidR="00C74B2C" w:rsidRPr="00D85B80" w:rsidRDefault="00C74B2C" w:rsidP="000570C0">
            <w:pPr>
              <w:snapToGrid w:val="0"/>
              <w:spacing w:before="120"/>
              <w:ind w:left="113" w:right="113"/>
              <w:rPr>
                <w:rFonts w:cs="Arial"/>
                <w:b/>
                <w:bCs w:val="0"/>
                <w:szCs w:val="24"/>
              </w:rPr>
            </w:pPr>
          </w:p>
        </w:tc>
        <w:tc>
          <w:tcPr>
            <w:tcW w:w="2127" w:type="dxa"/>
            <w:tcBorders>
              <w:top w:val="single" w:sz="4" w:space="0" w:color="D9D9D9"/>
              <w:left w:val="single" w:sz="4" w:space="0" w:color="D9D9D9"/>
              <w:bottom w:val="single" w:sz="4" w:space="0" w:color="D9D9D9"/>
              <w:right w:val="single" w:sz="4" w:space="0" w:color="D9D9D9"/>
            </w:tcBorders>
            <w:vAlign w:val="center"/>
          </w:tcPr>
          <w:p w14:paraId="39FA13C0" w14:textId="68C0E57A" w:rsidR="00C74B2C" w:rsidRPr="00D85B80" w:rsidRDefault="008D4077" w:rsidP="000570C0">
            <w:pPr>
              <w:snapToGrid w:val="0"/>
              <w:spacing w:before="120"/>
              <w:ind w:left="113" w:right="113"/>
              <w:rPr>
                <w:rFonts w:cs="Arial"/>
                <w:b/>
                <w:bCs w:val="0"/>
                <w:szCs w:val="24"/>
              </w:rPr>
            </w:pPr>
            <w:r>
              <w:rPr>
                <w:rFonts w:cs="Arial"/>
                <w:b/>
                <w:bCs w:val="0"/>
                <w:szCs w:val="24"/>
              </w:rPr>
              <w:t>[</w:t>
            </w:r>
            <w:r w:rsidR="001D29D6" w:rsidRPr="008D4077">
              <w:rPr>
                <w:rFonts w:cs="Arial"/>
                <w:b/>
                <w:bCs w:val="0"/>
                <w:color w:val="C00000"/>
                <w:szCs w:val="24"/>
              </w:rPr>
              <w:t>Klassierungen</w:t>
            </w:r>
            <w:r>
              <w:rPr>
                <w:rFonts w:cs="Arial"/>
                <w:b/>
                <w:bCs w:val="0"/>
                <w:szCs w:val="24"/>
              </w:rPr>
              <w:t>]</w:t>
            </w:r>
          </w:p>
        </w:tc>
        <w:tc>
          <w:tcPr>
            <w:tcW w:w="567" w:type="dxa"/>
            <w:tcBorders>
              <w:top w:val="single" w:sz="4" w:space="0" w:color="D9D9D9"/>
              <w:left w:val="single" w:sz="4" w:space="0" w:color="D9D9D9"/>
              <w:bottom w:val="single" w:sz="4" w:space="0" w:color="D9D9D9"/>
              <w:right w:val="single" w:sz="4" w:space="0" w:color="D9D9D9"/>
            </w:tcBorders>
            <w:vAlign w:val="center"/>
          </w:tcPr>
          <w:p w14:paraId="49D483BE" w14:textId="77777777" w:rsidR="00C74B2C" w:rsidRPr="00D85B80" w:rsidRDefault="00C74B2C" w:rsidP="000570C0">
            <w:pPr>
              <w:snapToGrid w:val="0"/>
              <w:spacing w:before="120"/>
              <w:ind w:left="113" w:right="113"/>
              <w:jc w:val="center"/>
              <w:rPr>
                <w:rFonts w:cs="Arial"/>
                <w:szCs w:val="24"/>
              </w:rPr>
            </w:pPr>
            <w:r w:rsidRPr="00D85B80">
              <w:rPr>
                <w:rFonts w:cs="Arial"/>
                <w:szCs w:val="24"/>
              </w:rPr>
              <w:sym w:font="Wingdings" w:char="F072"/>
            </w:r>
          </w:p>
        </w:tc>
        <w:tc>
          <w:tcPr>
            <w:tcW w:w="567" w:type="dxa"/>
            <w:tcBorders>
              <w:top w:val="single" w:sz="4" w:space="0" w:color="D9D9D9"/>
              <w:left w:val="single" w:sz="4" w:space="0" w:color="D9D9D9"/>
              <w:bottom w:val="single" w:sz="4" w:space="0" w:color="D9D9D9"/>
              <w:right w:val="single" w:sz="4" w:space="0" w:color="D9D9D9"/>
            </w:tcBorders>
            <w:vAlign w:val="center"/>
          </w:tcPr>
          <w:p w14:paraId="78CEE570" w14:textId="77777777" w:rsidR="00C74B2C" w:rsidRPr="00D85B80" w:rsidRDefault="00C74B2C" w:rsidP="000570C0">
            <w:pPr>
              <w:snapToGrid w:val="0"/>
              <w:spacing w:before="120"/>
              <w:ind w:left="113" w:right="113"/>
              <w:rPr>
                <w:rFonts w:cs="Arial"/>
                <w:bCs w:val="0"/>
                <w:szCs w:val="24"/>
              </w:rPr>
            </w:pPr>
            <w:r w:rsidRPr="00D85B80">
              <w:rPr>
                <w:rFonts w:cs="Arial"/>
                <w:szCs w:val="24"/>
              </w:rPr>
              <w:t>Ja</w:t>
            </w:r>
          </w:p>
        </w:tc>
        <w:tc>
          <w:tcPr>
            <w:tcW w:w="567" w:type="dxa"/>
            <w:tcBorders>
              <w:top w:val="single" w:sz="4" w:space="0" w:color="D9D9D9"/>
              <w:left w:val="single" w:sz="4" w:space="0" w:color="D9D9D9"/>
              <w:bottom w:val="single" w:sz="4" w:space="0" w:color="D9D9D9"/>
              <w:right w:val="single" w:sz="4" w:space="0" w:color="D9D9D9"/>
            </w:tcBorders>
            <w:vAlign w:val="center"/>
          </w:tcPr>
          <w:p w14:paraId="3444FC97" w14:textId="77777777" w:rsidR="00C74B2C" w:rsidRPr="00D85B80" w:rsidRDefault="00C74B2C" w:rsidP="000570C0">
            <w:pPr>
              <w:snapToGrid w:val="0"/>
              <w:spacing w:before="120"/>
              <w:ind w:left="113" w:right="113"/>
              <w:jc w:val="center"/>
              <w:rPr>
                <w:rFonts w:cs="Arial"/>
                <w:szCs w:val="24"/>
              </w:rPr>
            </w:pPr>
            <w:r w:rsidRPr="00D85B80">
              <w:rPr>
                <w:rFonts w:cs="Arial"/>
                <w:szCs w:val="24"/>
              </w:rPr>
              <w:sym w:font="Wingdings" w:char="F072"/>
            </w:r>
          </w:p>
        </w:tc>
        <w:tc>
          <w:tcPr>
            <w:tcW w:w="708" w:type="dxa"/>
            <w:tcBorders>
              <w:top w:val="single" w:sz="4" w:space="0" w:color="D9D9D9"/>
              <w:left w:val="single" w:sz="4" w:space="0" w:color="D9D9D9"/>
              <w:bottom w:val="single" w:sz="4" w:space="0" w:color="D9D9D9"/>
              <w:right w:val="single" w:sz="4" w:space="0" w:color="D9D9D9"/>
            </w:tcBorders>
            <w:vAlign w:val="center"/>
          </w:tcPr>
          <w:p w14:paraId="559AECEB" w14:textId="77777777" w:rsidR="00C74B2C" w:rsidRPr="00D85B80" w:rsidRDefault="00C74B2C" w:rsidP="000570C0">
            <w:pPr>
              <w:snapToGrid w:val="0"/>
              <w:spacing w:before="120"/>
              <w:ind w:left="113" w:right="113"/>
              <w:rPr>
                <w:rFonts w:cs="Arial"/>
                <w:szCs w:val="24"/>
              </w:rPr>
            </w:pPr>
            <w:r w:rsidRPr="00D85B80">
              <w:rPr>
                <w:rFonts w:cs="Arial"/>
                <w:szCs w:val="24"/>
              </w:rPr>
              <w:t>Nein</w:t>
            </w:r>
          </w:p>
        </w:tc>
      </w:tr>
    </w:tbl>
    <w:p w14:paraId="06312D63" w14:textId="77777777" w:rsidR="00FE14A6" w:rsidRDefault="00FE14A6" w:rsidP="002A7D3B">
      <w:pPr>
        <w:pBdr>
          <w:bottom w:val="single" w:sz="18" w:space="1" w:color="808080"/>
        </w:pBdr>
        <w:tabs>
          <w:tab w:val="left" w:pos="3600"/>
          <w:tab w:val="right" w:pos="9540"/>
        </w:tabs>
        <w:spacing w:before="120"/>
        <w:jc w:val="right"/>
        <w:rPr>
          <w:rFonts w:cs="Arial"/>
          <w:spacing w:val="-5"/>
          <w:szCs w:val="24"/>
        </w:rPr>
      </w:pPr>
    </w:p>
    <w:p w14:paraId="27A6D22F" w14:textId="77777777" w:rsidR="00FE14A6" w:rsidRPr="00D85B80" w:rsidRDefault="00FE14A6" w:rsidP="00C74B2C">
      <w:pPr>
        <w:rPr>
          <w:rFonts w:cs="Arial"/>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15" w:type="dxa"/>
          <w:left w:w="15" w:type="dxa"/>
          <w:right w:w="15" w:type="dxa"/>
        </w:tblCellMar>
        <w:tblLook w:val="0000" w:firstRow="0" w:lastRow="0" w:firstColumn="0" w:lastColumn="0" w:noHBand="0" w:noVBand="0"/>
      </w:tblPr>
      <w:tblGrid>
        <w:gridCol w:w="9634"/>
      </w:tblGrid>
      <w:tr w:rsidR="002A7D3B" w:rsidRPr="00D85B80" w14:paraId="64BFE3B3" w14:textId="77777777" w:rsidTr="002A7D3B">
        <w:trPr>
          <w:trHeight w:val="297"/>
        </w:trPr>
        <w:tc>
          <w:tcPr>
            <w:tcW w:w="9634" w:type="dxa"/>
            <w:shd w:val="clear" w:color="auto" w:fill="BFBFBF" w:themeFill="background1" w:themeFillShade="BF"/>
            <w:vAlign w:val="bottom"/>
          </w:tcPr>
          <w:p w14:paraId="6D1549DF" w14:textId="03F4E96E" w:rsidR="002A7D3B" w:rsidRPr="002A7D3B" w:rsidRDefault="002A7D3B" w:rsidP="002A7D3B">
            <w:pPr>
              <w:snapToGrid w:val="0"/>
              <w:spacing w:before="120"/>
              <w:ind w:left="113" w:right="113"/>
              <w:jc w:val="both"/>
              <w:rPr>
                <w:rFonts w:cs="Arial"/>
                <w:b/>
                <w:bCs w:val="0"/>
                <w:sz w:val="28"/>
                <w:szCs w:val="28"/>
              </w:rPr>
            </w:pPr>
            <w:r w:rsidRPr="00C74B2C">
              <w:rPr>
                <w:rFonts w:cs="Arial"/>
                <w:b/>
                <w:sz w:val="28"/>
                <w:szCs w:val="28"/>
              </w:rPr>
              <w:t>Wichtig</w:t>
            </w:r>
          </w:p>
        </w:tc>
      </w:tr>
      <w:tr w:rsidR="00C74B2C" w:rsidRPr="00D85B80" w14:paraId="21900B1B" w14:textId="77777777" w:rsidTr="000570C0">
        <w:trPr>
          <w:trHeight w:val="297"/>
        </w:trPr>
        <w:tc>
          <w:tcPr>
            <w:tcW w:w="9634" w:type="dxa"/>
            <w:shd w:val="clear" w:color="auto" w:fill="auto"/>
            <w:vAlign w:val="bottom"/>
          </w:tcPr>
          <w:p w14:paraId="2D15349C" w14:textId="759BE624" w:rsidR="00C74B2C" w:rsidRPr="00D85B80" w:rsidRDefault="00FE14A6" w:rsidP="00FE14A6">
            <w:pPr>
              <w:snapToGrid w:val="0"/>
              <w:spacing w:before="120"/>
              <w:ind w:left="113" w:right="113"/>
              <w:jc w:val="both"/>
              <w:rPr>
                <w:rFonts w:cs="Arial"/>
                <w:i/>
                <w:szCs w:val="24"/>
              </w:rPr>
            </w:pPr>
            <w:r w:rsidRPr="00FE14A6">
              <w:rPr>
                <w:rFonts w:cs="Arial"/>
                <w:szCs w:val="24"/>
              </w:rPr>
              <w:t xml:space="preserve">Trotz eines allfälligen Verbots für die Nutzung der Fotos oder Videos (Verbot bezieht sich auf Einzelfotos oder Videosequenzen mit hohem Erkennungswert) werden allgemeine Fotos und Videosequenzen, die bei der Teilnahme </w:t>
            </w:r>
            <w:r w:rsidR="001D29D6">
              <w:rPr>
                <w:rFonts w:cs="Arial"/>
                <w:szCs w:val="24"/>
              </w:rPr>
              <w:t>an Veranstaltungen</w:t>
            </w:r>
            <w:r w:rsidR="008D4077">
              <w:rPr>
                <w:rFonts w:cs="Arial"/>
                <w:szCs w:val="24"/>
              </w:rPr>
              <w:t xml:space="preserve"> entstehen</w:t>
            </w:r>
            <w:r w:rsidRPr="00FE14A6">
              <w:rPr>
                <w:rFonts w:cs="Arial"/>
                <w:szCs w:val="24"/>
              </w:rPr>
              <w:t>, im Rahmen der Öffentlichkeitsarbeit publiziert.</w:t>
            </w:r>
          </w:p>
        </w:tc>
      </w:tr>
    </w:tbl>
    <w:p w14:paraId="31BB53CA" w14:textId="77777777" w:rsidR="008D4077" w:rsidRDefault="008D4077">
      <w:r>
        <w:br w:type="page"/>
      </w: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15" w:type="dxa"/>
          <w:left w:w="15" w:type="dxa"/>
          <w:right w:w="15" w:type="dxa"/>
        </w:tblCellMar>
        <w:tblLook w:val="0000" w:firstRow="0" w:lastRow="0" w:firstColumn="0" w:lastColumn="0" w:noHBand="0" w:noVBand="0"/>
      </w:tblPr>
      <w:tblGrid>
        <w:gridCol w:w="1413"/>
        <w:gridCol w:w="2855"/>
        <w:gridCol w:w="1539"/>
        <w:gridCol w:w="3827"/>
      </w:tblGrid>
      <w:tr w:rsidR="002A7D3B" w:rsidRPr="00D85B80" w14:paraId="3F366DF0" w14:textId="77777777" w:rsidTr="002A7D3B">
        <w:trPr>
          <w:trHeight w:val="297"/>
        </w:trPr>
        <w:tc>
          <w:tcPr>
            <w:tcW w:w="9634" w:type="dxa"/>
            <w:gridSpan w:val="4"/>
            <w:shd w:val="clear" w:color="auto" w:fill="BFBFBF" w:themeFill="background1" w:themeFillShade="BF"/>
            <w:vAlign w:val="bottom"/>
          </w:tcPr>
          <w:p w14:paraId="6B4E8AF9" w14:textId="78D8D6F4" w:rsidR="002A7D3B" w:rsidRPr="002A7D3B" w:rsidRDefault="002A7D3B" w:rsidP="002A7D3B">
            <w:pPr>
              <w:snapToGrid w:val="0"/>
              <w:spacing w:before="120"/>
              <w:ind w:left="113" w:right="113"/>
              <w:jc w:val="both"/>
              <w:rPr>
                <w:rFonts w:cs="Arial"/>
                <w:b/>
                <w:sz w:val="28"/>
                <w:szCs w:val="28"/>
              </w:rPr>
            </w:pPr>
            <w:r w:rsidRPr="00C74B2C">
              <w:rPr>
                <w:rFonts w:cs="Arial"/>
                <w:b/>
                <w:sz w:val="28"/>
                <w:szCs w:val="28"/>
              </w:rPr>
              <w:lastRenderedPageBreak/>
              <w:t>Einwilligung</w:t>
            </w:r>
          </w:p>
        </w:tc>
      </w:tr>
      <w:tr w:rsidR="00C74B2C" w:rsidRPr="00D85B80" w14:paraId="286A0814" w14:textId="77777777" w:rsidTr="000570C0">
        <w:trPr>
          <w:trHeight w:val="297"/>
        </w:trPr>
        <w:tc>
          <w:tcPr>
            <w:tcW w:w="9634" w:type="dxa"/>
            <w:gridSpan w:val="4"/>
            <w:shd w:val="clear" w:color="auto" w:fill="auto"/>
            <w:vAlign w:val="bottom"/>
          </w:tcPr>
          <w:p w14:paraId="5803170C" w14:textId="6FD9E4FF" w:rsidR="00C74B2C" w:rsidRPr="00D85B80" w:rsidRDefault="00C74B2C" w:rsidP="000570C0">
            <w:pPr>
              <w:snapToGrid w:val="0"/>
              <w:spacing w:before="120"/>
              <w:ind w:left="113" w:right="113"/>
              <w:jc w:val="both"/>
              <w:rPr>
                <w:rFonts w:cs="Arial"/>
                <w:bCs w:val="0"/>
                <w:szCs w:val="24"/>
              </w:rPr>
            </w:pPr>
            <w:r w:rsidRPr="00D85B80">
              <w:rPr>
                <w:rFonts w:cs="Arial"/>
                <w:szCs w:val="24"/>
              </w:rPr>
              <w:t xml:space="preserve">Die Einwilligung erfolgt freiwillig und kann jederzeit ganz oder teilweise mit Wirkung für die Zukunft widerrufen werden. Soweit die Einwilligung nicht widerrufen wird, gilt sie zeitlich unbeschränkt. Der Widerruf muss schriftlich </w:t>
            </w:r>
            <w:r w:rsidRPr="00D85B80">
              <w:rPr>
                <w:rFonts w:cs="Arial"/>
                <w:bCs w:val="0"/>
                <w:szCs w:val="24"/>
              </w:rPr>
              <w:t xml:space="preserve">oder per Mail </w:t>
            </w:r>
            <w:r w:rsidRPr="00D85B80">
              <w:rPr>
                <w:rFonts w:cs="Arial"/>
                <w:szCs w:val="24"/>
              </w:rPr>
              <w:t xml:space="preserve">gegenüber </w:t>
            </w:r>
            <w:r w:rsidR="008D4077">
              <w:rPr>
                <w:rFonts w:cs="Arial"/>
                <w:szCs w:val="24"/>
              </w:rPr>
              <w:t>dem [</w:t>
            </w:r>
            <w:r w:rsidR="008D4077" w:rsidRPr="008D4077">
              <w:rPr>
                <w:rFonts w:cs="Arial"/>
                <w:color w:val="C00000"/>
                <w:szCs w:val="24"/>
              </w:rPr>
              <w:t>Verein</w:t>
            </w:r>
            <w:r w:rsidR="008D4077">
              <w:rPr>
                <w:rFonts w:cs="Arial"/>
                <w:szCs w:val="24"/>
              </w:rPr>
              <w:t xml:space="preserve">] </w:t>
            </w:r>
            <w:r w:rsidRPr="00D85B80">
              <w:rPr>
                <w:rFonts w:cs="Arial"/>
                <w:szCs w:val="24"/>
              </w:rPr>
              <w:t>erfolgen.</w:t>
            </w:r>
          </w:p>
          <w:p w14:paraId="099807A5" w14:textId="0803C21C" w:rsidR="00C74B2C" w:rsidRPr="00D85B80" w:rsidRDefault="00C74B2C" w:rsidP="00FE14A6">
            <w:pPr>
              <w:snapToGrid w:val="0"/>
              <w:spacing w:before="120"/>
              <w:ind w:left="113" w:right="113"/>
              <w:jc w:val="both"/>
              <w:rPr>
                <w:rFonts w:cs="Arial"/>
                <w:bCs w:val="0"/>
                <w:szCs w:val="24"/>
              </w:rPr>
            </w:pPr>
            <w:r w:rsidRPr="00D85B80">
              <w:rPr>
                <w:rFonts w:cs="Arial"/>
                <w:bCs w:val="0"/>
                <w:szCs w:val="24"/>
              </w:rPr>
              <w:t>D</w:t>
            </w:r>
            <w:r w:rsidR="008D4077">
              <w:rPr>
                <w:rFonts w:cs="Arial"/>
                <w:bCs w:val="0"/>
                <w:szCs w:val="24"/>
              </w:rPr>
              <w:t>er [</w:t>
            </w:r>
            <w:r w:rsidR="008D4077" w:rsidRPr="008D4077">
              <w:rPr>
                <w:rFonts w:cs="Arial"/>
                <w:bCs w:val="0"/>
                <w:color w:val="C00000"/>
                <w:szCs w:val="24"/>
              </w:rPr>
              <w:t>Verein</w:t>
            </w:r>
            <w:r w:rsidR="008D4077">
              <w:rPr>
                <w:rFonts w:cs="Arial"/>
                <w:bCs w:val="0"/>
                <w:szCs w:val="24"/>
              </w:rPr>
              <w:t>]</w:t>
            </w:r>
            <w:r w:rsidRPr="00D85B80">
              <w:rPr>
                <w:rFonts w:cs="Arial"/>
                <w:szCs w:val="24"/>
              </w:rPr>
              <w:t xml:space="preserve"> kann nicht haftbar gemacht werden für Art und Form der </w:t>
            </w:r>
            <w:r w:rsidRPr="00D85B80">
              <w:rPr>
                <w:rFonts w:cs="Arial"/>
                <w:bCs w:val="0"/>
                <w:szCs w:val="24"/>
              </w:rPr>
              <w:t>Datenn</w:t>
            </w:r>
            <w:r w:rsidRPr="00D85B80">
              <w:rPr>
                <w:rFonts w:cs="Arial"/>
                <w:szCs w:val="24"/>
              </w:rPr>
              <w:t>utzung durch Dritte.</w:t>
            </w:r>
          </w:p>
        </w:tc>
      </w:tr>
      <w:tr w:rsidR="00C74B2C" w:rsidRPr="00D85B80" w14:paraId="391C2383" w14:textId="77777777" w:rsidTr="00F62D4E">
        <w:trPr>
          <w:trHeight w:val="851"/>
        </w:trPr>
        <w:tc>
          <w:tcPr>
            <w:tcW w:w="1413" w:type="dxa"/>
            <w:shd w:val="clear" w:color="auto" w:fill="auto"/>
            <w:vAlign w:val="bottom"/>
          </w:tcPr>
          <w:p w14:paraId="06C4B785" w14:textId="68F95EFE" w:rsidR="00C74B2C" w:rsidRPr="00D85B80" w:rsidRDefault="00F62D4E" w:rsidP="000570C0">
            <w:pPr>
              <w:snapToGrid w:val="0"/>
              <w:spacing w:before="120"/>
              <w:ind w:left="113" w:right="113"/>
              <w:rPr>
                <w:rFonts w:cs="Arial"/>
                <w:b/>
                <w:bCs w:val="0"/>
                <w:szCs w:val="24"/>
              </w:rPr>
            </w:pPr>
            <w:r>
              <w:rPr>
                <w:rFonts w:cs="Arial"/>
                <w:b/>
                <w:szCs w:val="24"/>
              </w:rPr>
              <w:t xml:space="preserve">Ort, </w:t>
            </w:r>
            <w:r w:rsidR="00C74B2C" w:rsidRPr="00D85B80">
              <w:rPr>
                <w:rFonts w:cs="Arial"/>
                <w:b/>
                <w:szCs w:val="24"/>
              </w:rPr>
              <w:t>Datum</w:t>
            </w:r>
          </w:p>
        </w:tc>
        <w:tc>
          <w:tcPr>
            <w:tcW w:w="2855" w:type="dxa"/>
            <w:shd w:val="clear" w:color="auto" w:fill="auto"/>
            <w:vAlign w:val="bottom"/>
          </w:tcPr>
          <w:p w14:paraId="43C10B09" w14:textId="77777777" w:rsidR="00C74B2C" w:rsidRPr="00D85B80" w:rsidRDefault="00C74B2C" w:rsidP="000570C0">
            <w:pPr>
              <w:snapToGrid w:val="0"/>
              <w:spacing w:before="120"/>
              <w:ind w:left="113" w:right="113"/>
              <w:rPr>
                <w:rFonts w:cs="Arial"/>
                <w:szCs w:val="24"/>
              </w:rPr>
            </w:pPr>
          </w:p>
        </w:tc>
        <w:tc>
          <w:tcPr>
            <w:tcW w:w="1539" w:type="dxa"/>
            <w:shd w:val="clear" w:color="auto" w:fill="auto"/>
            <w:vAlign w:val="bottom"/>
          </w:tcPr>
          <w:p w14:paraId="5FD12811" w14:textId="77777777" w:rsidR="00C74B2C" w:rsidRPr="00D85B80" w:rsidRDefault="00C74B2C" w:rsidP="000570C0">
            <w:pPr>
              <w:snapToGrid w:val="0"/>
              <w:spacing w:before="120"/>
              <w:ind w:left="113" w:right="113"/>
              <w:rPr>
                <w:rFonts w:cs="Arial"/>
                <w:b/>
                <w:bCs w:val="0"/>
                <w:szCs w:val="24"/>
              </w:rPr>
            </w:pPr>
            <w:r w:rsidRPr="00D85B80">
              <w:rPr>
                <w:rFonts w:cs="Arial"/>
                <w:b/>
                <w:bCs w:val="0"/>
                <w:szCs w:val="24"/>
              </w:rPr>
              <w:t>U</w:t>
            </w:r>
            <w:r w:rsidRPr="00D85B80">
              <w:rPr>
                <w:rFonts w:cs="Arial"/>
                <w:b/>
                <w:szCs w:val="24"/>
              </w:rPr>
              <w:t xml:space="preserve">nterschrift </w:t>
            </w:r>
          </w:p>
        </w:tc>
        <w:tc>
          <w:tcPr>
            <w:tcW w:w="3827" w:type="dxa"/>
            <w:shd w:val="clear" w:color="auto" w:fill="auto"/>
            <w:vAlign w:val="bottom"/>
          </w:tcPr>
          <w:p w14:paraId="483BFD66" w14:textId="77777777" w:rsidR="00C74B2C" w:rsidRDefault="00C74B2C" w:rsidP="000570C0">
            <w:pPr>
              <w:snapToGrid w:val="0"/>
              <w:spacing w:before="120"/>
              <w:ind w:left="113" w:right="113"/>
              <w:rPr>
                <w:rFonts w:cs="Arial"/>
                <w:szCs w:val="24"/>
              </w:rPr>
            </w:pPr>
          </w:p>
          <w:p w14:paraId="4075109D" w14:textId="77777777" w:rsidR="00C74B2C" w:rsidRDefault="00C74B2C" w:rsidP="000570C0">
            <w:pPr>
              <w:snapToGrid w:val="0"/>
              <w:spacing w:before="120"/>
              <w:ind w:left="113" w:right="113"/>
              <w:rPr>
                <w:rFonts w:cs="Arial"/>
                <w:szCs w:val="24"/>
              </w:rPr>
            </w:pPr>
          </w:p>
          <w:p w14:paraId="75FAFF2C" w14:textId="77777777" w:rsidR="00C74B2C" w:rsidRPr="00D85B80" w:rsidRDefault="00C74B2C" w:rsidP="000570C0">
            <w:pPr>
              <w:snapToGrid w:val="0"/>
              <w:spacing w:before="120"/>
              <w:ind w:left="113" w:right="113"/>
              <w:rPr>
                <w:rFonts w:cs="Arial"/>
                <w:szCs w:val="24"/>
              </w:rPr>
            </w:pPr>
          </w:p>
        </w:tc>
      </w:tr>
    </w:tbl>
    <w:p w14:paraId="078B1B0E" w14:textId="77777777" w:rsidR="00C74B2C" w:rsidRDefault="00C74B2C" w:rsidP="00C74B2C">
      <w:pPr>
        <w:pBdr>
          <w:bottom w:val="single" w:sz="18" w:space="1" w:color="808080"/>
        </w:pBdr>
        <w:tabs>
          <w:tab w:val="left" w:pos="3600"/>
          <w:tab w:val="right" w:pos="9540"/>
        </w:tabs>
        <w:spacing w:before="120"/>
        <w:jc w:val="right"/>
        <w:rPr>
          <w:rFonts w:cs="Arial"/>
          <w:spacing w:val="-5"/>
          <w:szCs w:val="24"/>
        </w:rPr>
      </w:pPr>
    </w:p>
    <w:p w14:paraId="76DF65E4" w14:textId="77777777" w:rsidR="00FE14A6" w:rsidRDefault="00FE14A6" w:rsidP="00C74B2C">
      <w:pPr>
        <w:pBdr>
          <w:bottom w:val="single" w:sz="18" w:space="1" w:color="808080"/>
        </w:pBdr>
        <w:tabs>
          <w:tab w:val="left" w:pos="3600"/>
          <w:tab w:val="right" w:pos="9540"/>
        </w:tabs>
        <w:spacing w:before="120"/>
        <w:jc w:val="right"/>
        <w:rPr>
          <w:rFonts w:cs="Arial"/>
          <w:spacing w:val="-5"/>
          <w:szCs w:val="24"/>
        </w:rPr>
      </w:pPr>
    </w:p>
    <w:p w14:paraId="67674D47" w14:textId="77777777" w:rsidR="002A7D3B" w:rsidRDefault="002A7D3B" w:rsidP="00C74B2C">
      <w:pPr>
        <w:spacing w:before="120"/>
        <w:ind w:left="113" w:right="113"/>
        <w:rPr>
          <w:rFonts w:cs="Arial"/>
          <w:szCs w:val="24"/>
        </w:rPr>
      </w:pPr>
    </w:p>
    <w:p w14:paraId="7354C2DA" w14:textId="77777777" w:rsidR="00FE14A6" w:rsidRDefault="00FE14A6" w:rsidP="00C74B2C">
      <w:pPr>
        <w:spacing w:before="120"/>
        <w:ind w:left="113" w:right="113"/>
        <w:rPr>
          <w:rFonts w:cs="Arial"/>
          <w:szCs w:val="24"/>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15" w:type="dxa"/>
          <w:left w:w="15" w:type="dxa"/>
          <w:right w:w="15" w:type="dxa"/>
        </w:tblCellMar>
        <w:tblLook w:val="0000" w:firstRow="0" w:lastRow="0" w:firstColumn="0" w:lastColumn="0" w:noHBand="0" w:noVBand="0"/>
      </w:tblPr>
      <w:tblGrid>
        <w:gridCol w:w="9634"/>
      </w:tblGrid>
      <w:tr w:rsidR="002A7D3B" w:rsidRPr="00D85B80" w14:paraId="327DA33F" w14:textId="77777777" w:rsidTr="002A7D3B">
        <w:trPr>
          <w:trHeight w:val="297"/>
        </w:trPr>
        <w:tc>
          <w:tcPr>
            <w:tcW w:w="9634" w:type="dxa"/>
            <w:shd w:val="clear" w:color="auto" w:fill="BFBFBF" w:themeFill="background1" w:themeFillShade="BF"/>
            <w:vAlign w:val="bottom"/>
          </w:tcPr>
          <w:p w14:paraId="773B2169" w14:textId="77255D16" w:rsidR="002A7D3B" w:rsidRPr="002A7D3B" w:rsidRDefault="002A7D3B" w:rsidP="0083412B">
            <w:pPr>
              <w:snapToGrid w:val="0"/>
              <w:spacing w:before="120"/>
              <w:ind w:left="113" w:right="113"/>
              <w:jc w:val="both"/>
              <w:rPr>
                <w:rFonts w:cs="Arial"/>
                <w:b/>
                <w:sz w:val="28"/>
                <w:szCs w:val="28"/>
              </w:rPr>
            </w:pPr>
            <w:r w:rsidRPr="00C74B2C">
              <w:rPr>
                <w:rFonts w:cs="Arial"/>
                <w:b/>
                <w:sz w:val="28"/>
                <w:szCs w:val="28"/>
              </w:rPr>
              <w:t>Einwilligung</w:t>
            </w:r>
            <w:r w:rsidRPr="002A7D3B">
              <w:rPr>
                <w:rFonts w:cs="Arial"/>
                <w:b/>
                <w:sz w:val="28"/>
                <w:szCs w:val="28"/>
              </w:rPr>
              <w:t xml:space="preserve"> für minderjährige Personen</w:t>
            </w:r>
          </w:p>
        </w:tc>
      </w:tr>
      <w:tr w:rsidR="00C74B2C" w:rsidRPr="00D85B80" w14:paraId="5E8C7500" w14:textId="77777777" w:rsidTr="000570C0">
        <w:trPr>
          <w:trHeight w:val="297"/>
        </w:trPr>
        <w:tc>
          <w:tcPr>
            <w:tcW w:w="9634" w:type="dxa"/>
            <w:shd w:val="clear" w:color="auto" w:fill="auto"/>
            <w:vAlign w:val="center"/>
          </w:tcPr>
          <w:p w14:paraId="78AB4BEB" w14:textId="77777777" w:rsidR="00C74B2C" w:rsidRPr="00D85B80" w:rsidRDefault="00C74B2C" w:rsidP="000570C0">
            <w:pPr>
              <w:snapToGrid w:val="0"/>
              <w:spacing w:before="120"/>
              <w:ind w:left="113" w:right="113"/>
              <w:rPr>
                <w:rFonts w:cs="Arial"/>
                <w:szCs w:val="24"/>
              </w:rPr>
            </w:pPr>
            <w:r w:rsidRPr="00D85B80">
              <w:rPr>
                <w:rFonts w:cs="Arial"/>
                <w:szCs w:val="24"/>
              </w:rPr>
              <w:t>Bei Minderjährigen</w:t>
            </w:r>
            <w:r w:rsidRPr="00D85B80">
              <w:rPr>
                <w:rFonts w:cs="Arial"/>
                <w:b/>
                <w:szCs w:val="24"/>
              </w:rPr>
              <w:t xml:space="preserve"> </w:t>
            </w:r>
            <w:r w:rsidRPr="00D85B80">
              <w:rPr>
                <w:rFonts w:cs="Arial"/>
                <w:szCs w:val="24"/>
              </w:rPr>
              <w:t xml:space="preserve">ist neben der </w:t>
            </w:r>
            <w:r w:rsidRPr="00D85B80">
              <w:rPr>
                <w:rFonts w:cs="Arial"/>
                <w:b/>
                <w:szCs w:val="24"/>
              </w:rPr>
              <w:t>Einwilligung de</w:t>
            </w:r>
            <w:r w:rsidRPr="00D85B80">
              <w:rPr>
                <w:rFonts w:cs="Arial"/>
                <w:b/>
                <w:bCs w:val="0"/>
                <w:szCs w:val="24"/>
              </w:rPr>
              <w:t>r</w:t>
            </w:r>
            <w:r w:rsidRPr="00D85B80">
              <w:rPr>
                <w:rFonts w:cs="Arial"/>
                <w:b/>
                <w:szCs w:val="24"/>
              </w:rPr>
              <w:t xml:space="preserve"> </w:t>
            </w:r>
            <w:r w:rsidRPr="00D85B80">
              <w:rPr>
                <w:rFonts w:cs="Arial"/>
                <w:b/>
                <w:bCs w:val="0"/>
                <w:szCs w:val="24"/>
              </w:rPr>
              <w:t>m</w:t>
            </w:r>
            <w:r w:rsidRPr="00D85B80">
              <w:rPr>
                <w:rFonts w:cs="Arial"/>
                <w:b/>
                <w:szCs w:val="24"/>
              </w:rPr>
              <w:t>inderjährigen</w:t>
            </w:r>
            <w:r w:rsidRPr="00D85B80">
              <w:rPr>
                <w:rFonts w:cs="Arial"/>
                <w:b/>
                <w:bCs w:val="0"/>
                <w:szCs w:val="24"/>
              </w:rPr>
              <w:t xml:space="preserve"> Person</w:t>
            </w:r>
            <w:r w:rsidRPr="00D85B80">
              <w:rPr>
                <w:rFonts w:cs="Arial"/>
                <w:szCs w:val="24"/>
              </w:rPr>
              <w:t xml:space="preserve"> auch die </w:t>
            </w:r>
            <w:r w:rsidRPr="00D85B80">
              <w:rPr>
                <w:rFonts w:cs="Arial"/>
                <w:b/>
                <w:szCs w:val="24"/>
              </w:rPr>
              <w:t>Einwilligung der gesetzlichen Vertret</w:t>
            </w:r>
            <w:r w:rsidRPr="00D85B80">
              <w:rPr>
                <w:rFonts w:cs="Arial"/>
                <w:b/>
                <w:bCs w:val="0"/>
                <w:szCs w:val="24"/>
              </w:rPr>
              <w:t>ung</w:t>
            </w:r>
            <w:r w:rsidRPr="00D85B80">
              <w:rPr>
                <w:rFonts w:cs="Arial"/>
                <w:szCs w:val="24"/>
              </w:rPr>
              <w:t xml:space="preserve"> erforderlich. </w:t>
            </w:r>
          </w:p>
        </w:tc>
      </w:tr>
    </w:tbl>
    <w:p w14:paraId="4D7159F0" w14:textId="77777777" w:rsidR="00C74B2C" w:rsidRPr="00D85B80" w:rsidRDefault="00C74B2C" w:rsidP="00C74B2C">
      <w:pPr>
        <w:spacing w:before="120"/>
        <w:ind w:left="113" w:right="113"/>
        <w:rPr>
          <w:rFonts w:cs="Arial"/>
          <w:szCs w:val="24"/>
        </w:rPr>
      </w:pPr>
    </w:p>
    <w:tbl>
      <w:tblPr>
        <w:tblW w:w="963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top w:w="15" w:type="dxa"/>
          <w:left w:w="15" w:type="dxa"/>
          <w:right w:w="15" w:type="dxa"/>
        </w:tblCellMar>
        <w:tblLook w:val="0000" w:firstRow="0" w:lastRow="0" w:firstColumn="0" w:lastColumn="0" w:noHBand="0" w:noVBand="0"/>
      </w:tblPr>
      <w:tblGrid>
        <w:gridCol w:w="3256"/>
        <w:gridCol w:w="6378"/>
      </w:tblGrid>
      <w:tr w:rsidR="00F62D4E" w:rsidRPr="00D85B80" w14:paraId="33FD375E" w14:textId="77777777" w:rsidTr="000570C0">
        <w:trPr>
          <w:trHeight w:val="851"/>
        </w:trPr>
        <w:tc>
          <w:tcPr>
            <w:tcW w:w="3256" w:type="dxa"/>
            <w:tcBorders>
              <w:bottom w:val="single" w:sz="4" w:space="0" w:color="D9D9D9"/>
            </w:tcBorders>
            <w:shd w:val="clear" w:color="auto" w:fill="auto"/>
            <w:vAlign w:val="bottom"/>
          </w:tcPr>
          <w:p w14:paraId="10943D55" w14:textId="30682B49" w:rsidR="00F62D4E" w:rsidRPr="00D85B80" w:rsidRDefault="00F62D4E" w:rsidP="00F62D4E">
            <w:pPr>
              <w:snapToGrid w:val="0"/>
              <w:spacing w:before="120"/>
              <w:ind w:left="113" w:right="113"/>
              <w:rPr>
                <w:rFonts w:cs="Arial"/>
                <w:b/>
                <w:bCs w:val="0"/>
                <w:szCs w:val="24"/>
              </w:rPr>
            </w:pPr>
            <w:r>
              <w:rPr>
                <w:rFonts w:cs="Arial"/>
                <w:b/>
                <w:szCs w:val="24"/>
              </w:rPr>
              <w:t xml:space="preserve">Vor- Nachname </w:t>
            </w:r>
            <w:r>
              <w:rPr>
                <w:rFonts w:cs="Arial"/>
                <w:b/>
                <w:szCs w:val="24"/>
              </w:rPr>
              <w:br/>
            </w:r>
            <w:r w:rsidR="00083594">
              <w:rPr>
                <w:rFonts w:cs="Arial"/>
                <w:b/>
                <w:szCs w:val="24"/>
              </w:rPr>
              <w:t>G</w:t>
            </w:r>
            <w:r>
              <w:rPr>
                <w:rFonts w:cs="Arial"/>
                <w:b/>
                <w:szCs w:val="24"/>
              </w:rPr>
              <w:t>esetzliche Vertre</w:t>
            </w:r>
            <w:r>
              <w:rPr>
                <w:rFonts w:cs="Arial"/>
                <w:b/>
                <w:bCs w:val="0"/>
                <w:szCs w:val="24"/>
              </w:rPr>
              <w:t xml:space="preserve">tung </w:t>
            </w:r>
            <w:r>
              <w:rPr>
                <w:rFonts w:cs="Arial"/>
                <w:b/>
                <w:bCs w:val="0"/>
                <w:szCs w:val="24"/>
              </w:rPr>
              <w:br/>
              <w:t>in Blockschrift</w:t>
            </w:r>
          </w:p>
        </w:tc>
        <w:tc>
          <w:tcPr>
            <w:tcW w:w="6378" w:type="dxa"/>
            <w:tcBorders>
              <w:bottom w:val="single" w:sz="4" w:space="0" w:color="D9D9D9"/>
            </w:tcBorders>
            <w:shd w:val="clear" w:color="auto" w:fill="auto"/>
            <w:vAlign w:val="bottom"/>
          </w:tcPr>
          <w:p w14:paraId="4B022E05" w14:textId="77777777" w:rsidR="00F62D4E" w:rsidRDefault="00F62D4E" w:rsidP="00F62D4E">
            <w:pPr>
              <w:snapToGrid w:val="0"/>
              <w:spacing w:before="120"/>
              <w:ind w:left="113" w:right="113"/>
              <w:rPr>
                <w:rFonts w:cs="Arial"/>
                <w:szCs w:val="24"/>
              </w:rPr>
            </w:pPr>
          </w:p>
          <w:p w14:paraId="2DAC5B6C" w14:textId="77777777" w:rsidR="00F62D4E" w:rsidRDefault="00F62D4E" w:rsidP="00F62D4E">
            <w:pPr>
              <w:snapToGrid w:val="0"/>
              <w:spacing w:before="120"/>
              <w:ind w:left="113" w:right="113"/>
              <w:rPr>
                <w:rFonts w:cs="Arial"/>
                <w:szCs w:val="24"/>
              </w:rPr>
            </w:pPr>
          </w:p>
          <w:p w14:paraId="2201A3FF" w14:textId="77777777" w:rsidR="00F62D4E" w:rsidRPr="00D85B80" w:rsidRDefault="00F62D4E" w:rsidP="00F62D4E">
            <w:pPr>
              <w:snapToGrid w:val="0"/>
              <w:spacing w:before="120"/>
              <w:ind w:left="113" w:right="113"/>
              <w:rPr>
                <w:rFonts w:cs="Arial"/>
                <w:szCs w:val="24"/>
              </w:rPr>
            </w:pPr>
          </w:p>
        </w:tc>
      </w:tr>
      <w:tr w:rsidR="00F62D4E" w:rsidRPr="00D85B80" w14:paraId="166D9564" w14:textId="77777777" w:rsidTr="00057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3256" w:type="dxa"/>
            <w:tcBorders>
              <w:top w:val="single" w:sz="4" w:space="0" w:color="D9D9D9"/>
              <w:left w:val="single" w:sz="4" w:space="0" w:color="D9D9D9"/>
              <w:bottom w:val="single" w:sz="4" w:space="0" w:color="D9D9D9"/>
              <w:right w:val="single" w:sz="4" w:space="0" w:color="D9D9D9"/>
            </w:tcBorders>
            <w:shd w:val="clear" w:color="auto" w:fill="auto"/>
            <w:vAlign w:val="bottom"/>
          </w:tcPr>
          <w:p w14:paraId="1441E0CD" w14:textId="75691287" w:rsidR="00F62D4E" w:rsidRPr="00D85B80" w:rsidRDefault="00F62D4E" w:rsidP="00F62D4E">
            <w:pPr>
              <w:snapToGrid w:val="0"/>
              <w:spacing w:before="120"/>
              <w:ind w:left="113" w:right="113"/>
              <w:rPr>
                <w:rFonts w:cs="Arial"/>
                <w:b/>
                <w:szCs w:val="24"/>
              </w:rPr>
            </w:pPr>
            <w:r>
              <w:rPr>
                <w:rFonts w:cs="Arial"/>
                <w:b/>
                <w:szCs w:val="24"/>
              </w:rPr>
              <w:t>Ort, Datum</w:t>
            </w:r>
            <w:r w:rsidR="00083594">
              <w:rPr>
                <w:rFonts w:cs="Arial"/>
                <w:b/>
                <w:szCs w:val="24"/>
              </w:rPr>
              <w:t xml:space="preserve">, </w:t>
            </w:r>
            <w:r>
              <w:rPr>
                <w:rFonts w:cs="Arial"/>
                <w:b/>
                <w:szCs w:val="24"/>
              </w:rPr>
              <w:t xml:space="preserve">Unterschrift </w:t>
            </w:r>
            <w:r>
              <w:rPr>
                <w:rFonts w:cs="Arial"/>
                <w:b/>
                <w:szCs w:val="24"/>
              </w:rPr>
              <w:br/>
            </w:r>
            <w:r w:rsidR="00083594">
              <w:rPr>
                <w:rFonts w:cs="Arial"/>
                <w:b/>
                <w:szCs w:val="24"/>
              </w:rPr>
              <w:t>G</w:t>
            </w:r>
            <w:r>
              <w:rPr>
                <w:rFonts w:cs="Arial"/>
                <w:b/>
                <w:szCs w:val="24"/>
              </w:rPr>
              <w:t>esetzliche Vertret</w:t>
            </w:r>
            <w:r>
              <w:rPr>
                <w:rFonts w:cs="Arial"/>
                <w:b/>
                <w:bCs w:val="0"/>
                <w:szCs w:val="24"/>
              </w:rPr>
              <w:t>ung</w:t>
            </w:r>
          </w:p>
        </w:tc>
        <w:tc>
          <w:tcPr>
            <w:tcW w:w="6378" w:type="dxa"/>
            <w:tcBorders>
              <w:top w:val="single" w:sz="4" w:space="0" w:color="D9D9D9"/>
              <w:left w:val="single" w:sz="4" w:space="0" w:color="D9D9D9"/>
              <w:bottom w:val="single" w:sz="4" w:space="0" w:color="D9D9D9"/>
              <w:right w:val="single" w:sz="4" w:space="0" w:color="D9D9D9"/>
            </w:tcBorders>
            <w:shd w:val="clear" w:color="auto" w:fill="auto"/>
            <w:vAlign w:val="bottom"/>
          </w:tcPr>
          <w:p w14:paraId="4D35AE96" w14:textId="77777777" w:rsidR="00F62D4E" w:rsidRDefault="00F62D4E" w:rsidP="00F62D4E">
            <w:pPr>
              <w:snapToGrid w:val="0"/>
              <w:spacing w:before="120"/>
              <w:ind w:left="113" w:right="113"/>
              <w:rPr>
                <w:rFonts w:cs="Arial"/>
                <w:szCs w:val="24"/>
              </w:rPr>
            </w:pPr>
          </w:p>
          <w:p w14:paraId="1F779E57" w14:textId="77777777" w:rsidR="00F62D4E" w:rsidRDefault="00F62D4E" w:rsidP="00F62D4E">
            <w:pPr>
              <w:snapToGrid w:val="0"/>
              <w:spacing w:before="120"/>
              <w:ind w:left="113" w:right="113"/>
              <w:rPr>
                <w:rFonts w:cs="Arial"/>
                <w:szCs w:val="24"/>
              </w:rPr>
            </w:pPr>
          </w:p>
          <w:p w14:paraId="3E59CF2C" w14:textId="77777777" w:rsidR="00F62D4E" w:rsidRPr="00D85B80" w:rsidRDefault="00F62D4E" w:rsidP="00F62D4E">
            <w:pPr>
              <w:snapToGrid w:val="0"/>
              <w:spacing w:before="120"/>
              <w:ind w:left="113" w:right="113"/>
              <w:rPr>
                <w:rFonts w:cs="Arial"/>
                <w:szCs w:val="24"/>
              </w:rPr>
            </w:pPr>
          </w:p>
        </w:tc>
      </w:tr>
    </w:tbl>
    <w:p w14:paraId="035A4631" w14:textId="77777777" w:rsidR="002A7D3B" w:rsidRDefault="002A7D3B" w:rsidP="002A7D3B">
      <w:pPr>
        <w:pBdr>
          <w:bottom w:val="single" w:sz="18" w:space="1" w:color="808080"/>
        </w:pBdr>
        <w:tabs>
          <w:tab w:val="left" w:pos="3600"/>
          <w:tab w:val="right" w:pos="9540"/>
        </w:tabs>
        <w:spacing w:before="120"/>
        <w:jc w:val="right"/>
        <w:rPr>
          <w:rFonts w:cs="Arial"/>
          <w:spacing w:val="-5"/>
          <w:szCs w:val="24"/>
        </w:rPr>
      </w:pPr>
    </w:p>
    <w:p w14:paraId="15C41C1C" w14:textId="77777777" w:rsidR="00FE14A6" w:rsidRDefault="00FE14A6" w:rsidP="002A7D3B">
      <w:pPr>
        <w:pBdr>
          <w:bottom w:val="single" w:sz="18" w:space="1" w:color="808080"/>
        </w:pBdr>
        <w:tabs>
          <w:tab w:val="left" w:pos="3600"/>
          <w:tab w:val="right" w:pos="9540"/>
        </w:tabs>
        <w:spacing w:before="120"/>
        <w:jc w:val="right"/>
        <w:rPr>
          <w:rFonts w:cs="Arial"/>
          <w:spacing w:val="-5"/>
          <w:szCs w:val="24"/>
        </w:rPr>
      </w:pPr>
    </w:p>
    <w:p w14:paraId="7E08A99D" w14:textId="77777777" w:rsidR="00C74B2C" w:rsidRDefault="00C74B2C" w:rsidP="00C74B2C">
      <w:pPr>
        <w:spacing w:before="120"/>
        <w:ind w:left="113" w:right="113"/>
        <w:rPr>
          <w:rFonts w:cs="Arial"/>
          <w:szCs w:val="24"/>
        </w:rPr>
      </w:pPr>
    </w:p>
    <w:p w14:paraId="1F771BD7" w14:textId="77777777" w:rsidR="00FE14A6" w:rsidRPr="00D85B80" w:rsidRDefault="00FE14A6" w:rsidP="00C74B2C">
      <w:pPr>
        <w:spacing w:before="120"/>
        <w:ind w:left="113" w:right="113"/>
        <w:rPr>
          <w:rFonts w:cs="Arial"/>
          <w:szCs w:val="24"/>
        </w:rPr>
      </w:pPr>
    </w:p>
    <w:tbl>
      <w:tblPr>
        <w:tblW w:w="9634" w:type="dxa"/>
        <w:tblBorders>
          <w:top w:val="single" w:sz="4" w:space="0" w:color="BFBFBF"/>
          <w:left w:val="single" w:sz="4" w:space="0" w:color="BFBFBF"/>
          <w:bottom w:val="single" w:sz="4" w:space="0" w:color="BFBFBF"/>
          <w:right w:val="single" w:sz="4" w:space="0" w:color="BFBFBF"/>
        </w:tblBorders>
        <w:shd w:val="clear" w:color="auto" w:fill="BFBFBF"/>
        <w:tblLayout w:type="fixed"/>
        <w:tblCellMar>
          <w:top w:w="15" w:type="dxa"/>
          <w:left w:w="15" w:type="dxa"/>
          <w:right w:w="15" w:type="dxa"/>
        </w:tblCellMar>
        <w:tblLook w:val="0000" w:firstRow="0" w:lastRow="0" w:firstColumn="0" w:lastColumn="0" w:noHBand="0" w:noVBand="0"/>
      </w:tblPr>
      <w:tblGrid>
        <w:gridCol w:w="9634"/>
      </w:tblGrid>
      <w:tr w:rsidR="00C74B2C" w:rsidRPr="00D85B80" w14:paraId="54AEA9A1" w14:textId="77777777" w:rsidTr="000570C0">
        <w:trPr>
          <w:trHeight w:val="284"/>
        </w:trPr>
        <w:tc>
          <w:tcPr>
            <w:tcW w:w="9634" w:type="dxa"/>
            <w:shd w:val="clear" w:color="auto" w:fill="BFBFBF"/>
            <w:vAlign w:val="center"/>
          </w:tcPr>
          <w:p w14:paraId="2D5FF109" w14:textId="19A7310B" w:rsidR="00C74B2C" w:rsidRPr="00D85B80" w:rsidRDefault="00C74B2C" w:rsidP="00F62D4E">
            <w:pPr>
              <w:snapToGrid w:val="0"/>
              <w:spacing w:before="120"/>
              <w:ind w:left="113" w:right="113"/>
              <w:jc w:val="center"/>
              <w:rPr>
                <w:rFonts w:cs="Arial"/>
                <w:szCs w:val="24"/>
              </w:rPr>
            </w:pPr>
            <w:r w:rsidRPr="00D85B80">
              <w:rPr>
                <w:rFonts w:cs="Arial"/>
                <w:szCs w:val="24"/>
              </w:rPr>
              <w:t>Der</w:t>
            </w:r>
            <w:r w:rsidRPr="00D85B80">
              <w:rPr>
                <w:rFonts w:cs="Arial"/>
                <w:b/>
                <w:szCs w:val="24"/>
              </w:rPr>
              <w:t xml:space="preserve"> Widerruf</w:t>
            </w:r>
            <w:r w:rsidR="00F62D4E">
              <w:rPr>
                <w:rFonts w:cs="Arial"/>
                <w:szCs w:val="24"/>
              </w:rPr>
              <w:t xml:space="preserve"> der Datenschutzeinwilligung</w:t>
            </w:r>
            <w:r w:rsidRPr="00D85B80">
              <w:rPr>
                <w:rFonts w:cs="Arial"/>
                <w:szCs w:val="24"/>
              </w:rPr>
              <w:t xml:space="preserve"> ist schriftlich oder per Mail zu richten an d</w:t>
            </w:r>
            <w:r w:rsidR="008D4077">
              <w:rPr>
                <w:rFonts w:cs="Arial"/>
                <w:szCs w:val="24"/>
              </w:rPr>
              <w:t>en [</w:t>
            </w:r>
            <w:r w:rsidR="008D4077" w:rsidRPr="008D4077">
              <w:rPr>
                <w:rFonts w:cs="Arial"/>
                <w:color w:val="C00000"/>
                <w:szCs w:val="24"/>
              </w:rPr>
              <w:t>Vereinsvorstand</w:t>
            </w:r>
            <w:r w:rsidR="008D4077">
              <w:rPr>
                <w:rFonts w:cs="Arial"/>
                <w:szCs w:val="24"/>
              </w:rPr>
              <w:t>]</w:t>
            </w:r>
            <w:r w:rsidRPr="00D85B80">
              <w:rPr>
                <w:rFonts w:cs="Arial"/>
                <w:szCs w:val="24"/>
              </w:rPr>
              <w:t>.</w:t>
            </w:r>
            <w:r>
              <w:rPr>
                <w:rFonts w:cs="Arial"/>
                <w:szCs w:val="24"/>
              </w:rPr>
              <w:t xml:space="preserve"> Mitgeltendes Dokument sind die Datens</w:t>
            </w:r>
            <w:r w:rsidR="001D29D6">
              <w:rPr>
                <w:rFonts w:cs="Arial"/>
                <w:szCs w:val="24"/>
              </w:rPr>
              <w:t>chutzrichtlinien de</w:t>
            </w:r>
            <w:r w:rsidR="008D4077">
              <w:rPr>
                <w:rFonts w:cs="Arial"/>
                <w:szCs w:val="24"/>
              </w:rPr>
              <w:t>s [</w:t>
            </w:r>
            <w:r w:rsidR="008D4077" w:rsidRPr="008D4077">
              <w:rPr>
                <w:rFonts w:cs="Arial"/>
                <w:color w:val="C00000"/>
                <w:szCs w:val="24"/>
              </w:rPr>
              <w:t>Vereins</w:t>
            </w:r>
            <w:r w:rsidR="008D4077">
              <w:rPr>
                <w:rFonts w:cs="Arial"/>
                <w:szCs w:val="24"/>
              </w:rPr>
              <w:t>]</w:t>
            </w:r>
            <w:r>
              <w:rPr>
                <w:rFonts w:cs="Arial"/>
                <w:szCs w:val="24"/>
              </w:rPr>
              <w:t>.</w:t>
            </w:r>
          </w:p>
        </w:tc>
      </w:tr>
    </w:tbl>
    <w:p w14:paraId="4FBEF912" w14:textId="77777777" w:rsidR="00D177F5" w:rsidRPr="00C74B2C" w:rsidRDefault="00D177F5" w:rsidP="00C74B2C"/>
    <w:sectPr w:rsidR="00D177F5" w:rsidRPr="00C74B2C" w:rsidSect="0025500D">
      <w:headerReference w:type="even" r:id="rId8"/>
      <w:headerReference w:type="default" r:id="rId9"/>
      <w:footerReference w:type="even" r:id="rId10"/>
      <w:footerReference w:type="default" r:id="rId11"/>
      <w:pgSz w:w="11906" w:h="16838"/>
      <w:pgMar w:top="2126" w:right="1134" w:bottom="851" w:left="1134"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B0C5" w14:textId="77777777" w:rsidR="0025500D" w:rsidRDefault="0025500D" w:rsidP="00F91D37">
      <w:r>
        <w:separator/>
      </w:r>
    </w:p>
    <w:p w14:paraId="4BCA1C74" w14:textId="77777777" w:rsidR="0025500D" w:rsidRDefault="0025500D"/>
  </w:endnote>
  <w:endnote w:type="continuationSeparator" w:id="0">
    <w:p w14:paraId="0FDB67E2" w14:textId="77777777" w:rsidR="0025500D" w:rsidRDefault="0025500D" w:rsidP="00F91D37">
      <w:r>
        <w:continuationSeparator/>
      </w:r>
    </w:p>
    <w:p w14:paraId="6F2CFEBF" w14:textId="77777777" w:rsidR="0025500D" w:rsidRDefault="00255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panose1 w:val="020B0604020202020204"/>
    <w:charset w:val="4D"/>
    <w:family w:val="swiss"/>
    <w:pitch w:val="variable"/>
    <w:sig w:usb0="8000000F" w:usb1="10002042" w:usb2="00000000" w:usb3="00000000" w:csb0="0000009B" w:csb1="00000000"/>
  </w:font>
  <w:font w:name="font1482">
    <w:altName w:val="Calibri"/>
    <w:panose1 w:val="020B0604020202020204"/>
    <w:charset w:val="00"/>
    <w:family w:val="auto"/>
    <w:notTrueType/>
    <w:pitch w:val="default"/>
  </w:font>
  <w:font w:name="System">
    <w:altName w:val="Calibri"/>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4E3F" w14:textId="77777777" w:rsidR="005837EA" w:rsidRPr="002630F3" w:rsidRDefault="005837EA" w:rsidP="005837EA">
    <w:pPr>
      <w:pStyle w:val="Kopfzeile"/>
      <w:pBdr>
        <w:bottom w:val="single" w:sz="8" w:space="5" w:color="A6A6A6" w:themeColor="background1" w:themeShade="A6"/>
      </w:pBdr>
      <w:tabs>
        <w:tab w:val="clear" w:pos="5100"/>
        <w:tab w:val="clear" w:pos="9967"/>
        <w:tab w:val="left" w:pos="4182"/>
      </w:tabs>
      <w:rPr>
        <w:rFonts w:cs="Arial"/>
        <w:sz w:val="12"/>
        <w:szCs w:val="12"/>
      </w:rPr>
    </w:pPr>
  </w:p>
  <w:p w14:paraId="71AED147" w14:textId="16D17569" w:rsidR="005837EA" w:rsidRPr="002630F3" w:rsidRDefault="005837EA" w:rsidP="005837EA">
    <w:pPr>
      <w:pStyle w:val="Fuzeile"/>
      <w:tabs>
        <w:tab w:val="clear" w:pos="2552"/>
        <w:tab w:val="clear" w:pos="5103"/>
        <w:tab w:val="clear" w:pos="7655"/>
        <w:tab w:val="center" w:pos="4678"/>
      </w:tabs>
      <w:rPr>
        <w:rFonts w:cs="Arial"/>
        <w:sz w:val="21"/>
        <w:szCs w:val="21"/>
      </w:rPr>
    </w:pPr>
    <w:r w:rsidRPr="002630F3">
      <w:rPr>
        <w:rFonts w:cs="Arial"/>
        <w:b/>
        <w:bCs w:val="0"/>
        <w:sz w:val="21"/>
        <w:szCs w:val="21"/>
      </w:rPr>
      <w:fldChar w:fldCharType="begin"/>
    </w:r>
    <w:r w:rsidRPr="002630F3">
      <w:rPr>
        <w:rFonts w:cs="Arial"/>
        <w:b/>
        <w:bCs w:val="0"/>
        <w:sz w:val="21"/>
        <w:szCs w:val="21"/>
      </w:rPr>
      <w:instrText>PAGE  \* Arabic  \* MERGEFORMAT</w:instrText>
    </w:r>
    <w:r w:rsidRPr="002630F3">
      <w:rPr>
        <w:rFonts w:cs="Arial"/>
        <w:b/>
        <w:bCs w:val="0"/>
        <w:sz w:val="21"/>
        <w:szCs w:val="21"/>
      </w:rPr>
      <w:fldChar w:fldCharType="separate"/>
    </w:r>
    <w:r w:rsidR="002C25A7" w:rsidRPr="002C25A7">
      <w:rPr>
        <w:rFonts w:cs="Arial"/>
        <w:b/>
        <w:bCs w:val="0"/>
        <w:noProof/>
        <w:sz w:val="21"/>
        <w:szCs w:val="21"/>
        <w:lang w:val="de-DE"/>
      </w:rPr>
      <w:t>2</w:t>
    </w:r>
    <w:r w:rsidRPr="002630F3">
      <w:rPr>
        <w:rFonts w:cs="Arial"/>
        <w:b/>
        <w:bCs w:val="0"/>
        <w:sz w:val="21"/>
        <w:szCs w:val="21"/>
      </w:rPr>
      <w:fldChar w:fldCharType="end"/>
    </w:r>
    <w:r w:rsidRPr="002630F3">
      <w:rPr>
        <w:rFonts w:cs="Arial"/>
        <w:sz w:val="21"/>
        <w:szCs w:val="21"/>
        <w:lang w:val="de-DE"/>
      </w:rPr>
      <w:t xml:space="preserve"> / </w:t>
    </w:r>
    <w:r w:rsidRPr="002630F3">
      <w:rPr>
        <w:rFonts w:cs="Arial"/>
        <w:b/>
        <w:bCs w:val="0"/>
        <w:sz w:val="21"/>
        <w:szCs w:val="21"/>
      </w:rPr>
      <w:fldChar w:fldCharType="begin"/>
    </w:r>
    <w:r w:rsidRPr="002630F3">
      <w:rPr>
        <w:rFonts w:cs="Arial"/>
        <w:b/>
        <w:bCs w:val="0"/>
        <w:sz w:val="21"/>
        <w:szCs w:val="21"/>
      </w:rPr>
      <w:instrText>NUMPAGES  \* Arabic  \* MERGEFORMAT</w:instrText>
    </w:r>
    <w:r w:rsidRPr="002630F3">
      <w:rPr>
        <w:rFonts w:cs="Arial"/>
        <w:b/>
        <w:bCs w:val="0"/>
        <w:sz w:val="21"/>
        <w:szCs w:val="21"/>
      </w:rPr>
      <w:fldChar w:fldCharType="separate"/>
    </w:r>
    <w:r w:rsidR="002C25A7" w:rsidRPr="002C25A7">
      <w:rPr>
        <w:rFonts w:cs="Arial"/>
        <w:b/>
        <w:bCs w:val="0"/>
        <w:noProof/>
        <w:sz w:val="21"/>
        <w:szCs w:val="21"/>
        <w:lang w:val="de-DE"/>
      </w:rPr>
      <w:t>2</w:t>
    </w:r>
    <w:r w:rsidRPr="002630F3">
      <w:rPr>
        <w:rFonts w:cs="Arial"/>
        <w:b/>
        <w:bCs w:val="0"/>
        <w:sz w:val="21"/>
        <w:szCs w:val="21"/>
      </w:rPr>
      <w:fldChar w:fldCharType="end"/>
    </w:r>
    <w:r>
      <w:rPr>
        <w:rFonts w:cs="Arial"/>
        <w:sz w:val="21"/>
        <w:szCs w:val="21"/>
      </w:rPr>
      <w:tab/>
    </w:r>
    <w:r w:rsidRPr="0080709B">
      <w:rPr>
        <w:rFonts w:cs="Arial"/>
        <w:sz w:val="21"/>
        <w:szCs w:val="21"/>
      </w:rPr>
      <w:t>Rev 1.0</w:t>
    </w:r>
    <w:r>
      <w:rPr>
        <w:rFonts w:cs="Arial"/>
        <w:b/>
        <w:bCs w:val="0"/>
        <w:sz w:val="21"/>
        <w:szCs w:val="21"/>
      </w:rPr>
      <w:tab/>
    </w:r>
    <w:r w:rsidR="00083594">
      <w:rPr>
        <w:rFonts w:cs="Arial"/>
        <w:sz w:val="21"/>
        <w:szCs w:val="21"/>
      </w:rPr>
      <w:t>[</w:t>
    </w:r>
    <w:r w:rsidR="00083594" w:rsidRPr="00E617F6">
      <w:rPr>
        <w:rFonts w:cs="Arial"/>
        <w:color w:val="C00000"/>
        <w:sz w:val="21"/>
        <w:szCs w:val="21"/>
      </w:rPr>
      <w:t>Aktuelles Datum</w:t>
    </w:r>
    <w:r w:rsidR="00083594">
      <w:rPr>
        <w:rFonts w:cs="Arial"/>
        <w:sz w:val="21"/>
        <w:szCs w:val="21"/>
      </w:rPr>
      <w:t>]</w:t>
    </w:r>
  </w:p>
  <w:p w14:paraId="5A9F7D83" w14:textId="77777777" w:rsidR="005837EA" w:rsidRDefault="005837EA" w:rsidP="005837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8922" w14:textId="77777777" w:rsidR="002630F3" w:rsidRPr="002630F3" w:rsidRDefault="002630F3" w:rsidP="002630F3">
    <w:pPr>
      <w:pStyle w:val="Kopfzeile"/>
      <w:pBdr>
        <w:bottom w:val="single" w:sz="8" w:space="5" w:color="A6A6A6" w:themeColor="background1" w:themeShade="A6"/>
      </w:pBdr>
      <w:tabs>
        <w:tab w:val="clear" w:pos="5100"/>
        <w:tab w:val="clear" w:pos="9967"/>
        <w:tab w:val="left" w:pos="4182"/>
      </w:tabs>
      <w:rPr>
        <w:rFonts w:cs="Arial"/>
        <w:sz w:val="12"/>
        <w:szCs w:val="12"/>
      </w:rPr>
    </w:pPr>
  </w:p>
  <w:p w14:paraId="0813F87C" w14:textId="076E85CA" w:rsidR="002630F3" w:rsidRPr="002630F3" w:rsidRDefault="00083594" w:rsidP="0080709B">
    <w:pPr>
      <w:pStyle w:val="Fuzeile"/>
      <w:tabs>
        <w:tab w:val="clear" w:pos="2552"/>
        <w:tab w:val="clear" w:pos="5103"/>
        <w:tab w:val="clear" w:pos="7655"/>
        <w:tab w:val="center" w:pos="4678"/>
      </w:tabs>
      <w:rPr>
        <w:rFonts w:cs="Arial"/>
        <w:sz w:val="21"/>
        <w:szCs w:val="21"/>
      </w:rPr>
    </w:pPr>
    <w:r>
      <w:rPr>
        <w:rFonts w:cs="Arial"/>
        <w:sz w:val="21"/>
        <w:szCs w:val="21"/>
      </w:rPr>
      <w:t>[</w:t>
    </w:r>
    <w:r w:rsidRPr="00E617F6">
      <w:rPr>
        <w:rFonts w:cs="Arial"/>
        <w:color w:val="C00000"/>
        <w:sz w:val="21"/>
        <w:szCs w:val="21"/>
      </w:rPr>
      <w:t>Aktuelles Datum</w:t>
    </w:r>
    <w:r>
      <w:rPr>
        <w:rFonts w:cs="Arial"/>
        <w:sz w:val="21"/>
        <w:szCs w:val="21"/>
      </w:rPr>
      <w:t>]</w:t>
    </w:r>
    <w:r w:rsidR="0080709B" w:rsidRPr="0080709B">
      <w:rPr>
        <w:rFonts w:cs="Arial"/>
        <w:sz w:val="21"/>
        <w:szCs w:val="21"/>
      </w:rPr>
      <w:tab/>
      <w:t>Rev 1.0</w:t>
    </w:r>
    <w:r w:rsidR="0080709B">
      <w:rPr>
        <w:rFonts w:cs="Arial"/>
        <w:b/>
        <w:bCs w:val="0"/>
        <w:sz w:val="21"/>
        <w:szCs w:val="21"/>
      </w:rPr>
      <w:tab/>
    </w:r>
    <w:r w:rsidR="002630F3" w:rsidRPr="002630F3">
      <w:rPr>
        <w:rFonts w:cs="Arial"/>
        <w:b/>
        <w:bCs w:val="0"/>
        <w:sz w:val="21"/>
        <w:szCs w:val="21"/>
      </w:rPr>
      <w:fldChar w:fldCharType="begin"/>
    </w:r>
    <w:r w:rsidR="002630F3" w:rsidRPr="002630F3">
      <w:rPr>
        <w:rFonts w:cs="Arial"/>
        <w:b/>
        <w:bCs w:val="0"/>
        <w:sz w:val="21"/>
        <w:szCs w:val="21"/>
      </w:rPr>
      <w:instrText>PAGE  \* Arabic  \* MERGEFORMAT</w:instrText>
    </w:r>
    <w:r w:rsidR="002630F3" w:rsidRPr="002630F3">
      <w:rPr>
        <w:rFonts w:cs="Arial"/>
        <w:b/>
        <w:bCs w:val="0"/>
        <w:sz w:val="21"/>
        <w:szCs w:val="21"/>
      </w:rPr>
      <w:fldChar w:fldCharType="separate"/>
    </w:r>
    <w:r w:rsidR="002C25A7" w:rsidRPr="002C25A7">
      <w:rPr>
        <w:rFonts w:cs="Arial"/>
        <w:b/>
        <w:bCs w:val="0"/>
        <w:noProof/>
        <w:sz w:val="21"/>
        <w:szCs w:val="21"/>
        <w:lang w:val="de-DE"/>
      </w:rPr>
      <w:t>1</w:t>
    </w:r>
    <w:r w:rsidR="002630F3" w:rsidRPr="002630F3">
      <w:rPr>
        <w:rFonts w:cs="Arial"/>
        <w:b/>
        <w:bCs w:val="0"/>
        <w:sz w:val="21"/>
        <w:szCs w:val="21"/>
      </w:rPr>
      <w:fldChar w:fldCharType="end"/>
    </w:r>
    <w:r w:rsidR="002630F3" w:rsidRPr="002630F3">
      <w:rPr>
        <w:rFonts w:cs="Arial"/>
        <w:sz w:val="21"/>
        <w:szCs w:val="21"/>
        <w:lang w:val="de-DE"/>
      </w:rPr>
      <w:t xml:space="preserve"> / </w:t>
    </w:r>
    <w:r w:rsidR="002630F3" w:rsidRPr="002630F3">
      <w:rPr>
        <w:rFonts w:cs="Arial"/>
        <w:b/>
        <w:bCs w:val="0"/>
        <w:sz w:val="21"/>
        <w:szCs w:val="21"/>
      </w:rPr>
      <w:fldChar w:fldCharType="begin"/>
    </w:r>
    <w:r w:rsidR="002630F3" w:rsidRPr="002630F3">
      <w:rPr>
        <w:rFonts w:cs="Arial"/>
        <w:b/>
        <w:bCs w:val="0"/>
        <w:sz w:val="21"/>
        <w:szCs w:val="21"/>
      </w:rPr>
      <w:instrText>NUMPAGES  \* Arabic  \* MERGEFORMAT</w:instrText>
    </w:r>
    <w:r w:rsidR="002630F3" w:rsidRPr="002630F3">
      <w:rPr>
        <w:rFonts w:cs="Arial"/>
        <w:b/>
        <w:bCs w:val="0"/>
        <w:sz w:val="21"/>
        <w:szCs w:val="21"/>
      </w:rPr>
      <w:fldChar w:fldCharType="separate"/>
    </w:r>
    <w:r w:rsidR="002C25A7" w:rsidRPr="002C25A7">
      <w:rPr>
        <w:rFonts w:cs="Arial"/>
        <w:b/>
        <w:bCs w:val="0"/>
        <w:noProof/>
        <w:sz w:val="21"/>
        <w:szCs w:val="21"/>
        <w:lang w:val="de-DE"/>
      </w:rPr>
      <w:t>2</w:t>
    </w:r>
    <w:r w:rsidR="002630F3" w:rsidRPr="002630F3">
      <w:rPr>
        <w:rFonts w:cs="Arial"/>
        <w:b/>
        <w:bCs w:val="0"/>
        <w:sz w:val="21"/>
        <w:szCs w:val="21"/>
      </w:rPr>
      <w:fldChar w:fldCharType="end"/>
    </w:r>
  </w:p>
  <w:p w14:paraId="1DFD4E18" w14:textId="77777777" w:rsidR="00B14D90" w:rsidRDefault="00B14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59B1" w14:textId="77777777" w:rsidR="0025500D" w:rsidRDefault="0025500D" w:rsidP="00F91D37"/>
    <w:p w14:paraId="7105C938" w14:textId="77777777" w:rsidR="0025500D" w:rsidRDefault="0025500D" w:rsidP="00F91D37"/>
    <w:p w14:paraId="06055518" w14:textId="77777777" w:rsidR="0025500D" w:rsidRDefault="0025500D"/>
  </w:footnote>
  <w:footnote w:type="continuationSeparator" w:id="0">
    <w:p w14:paraId="71639B62" w14:textId="77777777" w:rsidR="0025500D" w:rsidRDefault="0025500D" w:rsidP="00F91D37">
      <w:r>
        <w:continuationSeparator/>
      </w:r>
    </w:p>
    <w:p w14:paraId="154CF7C3" w14:textId="77777777" w:rsidR="0025500D" w:rsidRDefault="002550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D8C3" w14:textId="0340EE6D" w:rsidR="00E47D59" w:rsidRPr="008D4077" w:rsidRDefault="008D4077" w:rsidP="00196F80">
    <w:pPr>
      <w:pStyle w:val="Kopfzeile"/>
      <w:pBdr>
        <w:bottom w:val="single" w:sz="4" w:space="1" w:color="A6A6A6" w:themeColor="background1" w:themeShade="A6"/>
      </w:pBdr>
      <w:rPr>
        <w:sz w:val="100"/>
        <w:szCs w:val="100"/>
      </w:rPr>
    </w:pPr>
    <w:r w:rsidRPr="00AE4B82">
      <w:rPr>
        <w:b/>
        <w:bCs w:val="0"/>
        <w:spacing w:val="10"/>
        <w:sz w:val="100"/>
        <w:szCs w:val="100"/>
      </w:rPr>
      <mc:AlternateContent>
        <mc:Choice Requires="wps">
          <w:drawing>
            <wp:anchor distT="0" distB="0" distL="114300" distR="114300" simplePos="0" relativeHeight="251661312" behindDoc="1" locked="0" layoutInCell="1" allowOverlap="1" wp14:anchorId="6D07703C" wp14:editId="5169A72F">
              <wp:simplePos x="0" y="0"/>
              <wp:positionH relativeFrom="column">
                <wp:posOffset>0</wp:posOffset>
              </wp:positionH>
              <wp:positionV relativeFrom="paragraph">
                <wp:posOffset>0</wp:posOffset>
              </wp:positionV>
              <wp:extent cx="1198880" cy="734695"/>
              <wp:effectExtent l="0" t="0" r="20320" b="27305"/>
              <wp:wrapNone/>
              <wp:docPr id="1" name="Rechteck 1"/>
              <wp:cNvGraphicFramePr/>
              <a:graphic xmlns:a="http://schemas.openxmlformats.org/drawingml/2006/main">
                <a:graphicData uri="http://schemas.microsoft.com/office/word/2010/wordprocessingShape">
                  <wps:wsp>
                    <wps:cNvSpPr/>
                    <wps:spPr>
                      <a:xfrm>
                        <a:off x="0" y="0"/>
                        <a:ext cx="1198880" cy="734695"/>
                      </a:xfrm>
                      <a:prstGeom prst="rect">
                        <a:avLst/>
                      </a:prstGeom>
                    </wps:spPr>
                    <wps:style>
                      <a:lnRef idx="2">
                        <a:schemeClr val="dk1"/>
                      </a:lnRef>
                      <a:fillRef idx="1">
                        <a:schemeClr val="lt1"/>
                      </a:fillRef>
                      <a:effectRef idx="0">
                        <a:schemeClr val="dk1"/>
                      </a:effectRef>
                      <a:fontRef idx="minor">
                        <a:schemeClr val="dk1"/>
                      </a:fontRef>
                    </wps:style>
                    <wps:txbx>
                      <w:txbxContent>
                        <w:p w14:paraId="05A66851" w14:textId="77777777" w:rsidR="008D4077" w:rsidRDefault="008D4077" w:rsidP="008D4077">
                          <w:pPr>
                            <w:jc w:val="center"/>
                          </w:pPr>
                          <w:r>
                            <w:t>[</w:t>
                          </w:r>
                          <w:r w:rsidRPr="00AE4B82">
                            <w:rPr>
                              <w:color w:val="C00000"/>
                            </w:rPr>
                            <w:t>Vereinslogo</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7703C" id="Rechteck 1" o:spid="_x0000_s1026" style="position:absolute;margin-left:0;margin-top:0;width:94.4pt;height:5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" fillcolor="white [3201]" strokecolor="black [3200]" strokeweight="2pt">
              <v:textbox>
                <w:txbxContent>
                  <w:p w14:paraId="05A66851" w14:textId="77777777" w:rsidR="008D4077" w:rsidRDefault="008D4077" w:rsidP="008D4077">
                    <w:pPr>
                      <w:jc w:val="center"/>
                    </w:pPr>
                    <w:r>
                      <w:t>[</w:t>
                    </w:r>
                    <w:r w:rsidRPr="00AE4B82">
                      <w:rPr>
                        <w:color w:val="C00000"/>
                      </w:rPr>
                      <w:t>Vereinslogo</w:t>
                    </w:r>
                    <w:r>
                      <w:t>]</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BB85" w14:textId="24F4FB0B" w:rsidR="00115FB4" w:rsidRPr="001A2836" w:rsidRDefault="008D4077" w:rsidP="00196F80">
    <w:pPr>
      <w:pStyle w:val="Kopfzeile"/>
      <w:pBdr>
        <w:bottom w:val="single" w:sz="4" w:space="1" w:color="A6A6A6" w:themeColor="background1" w:themeShade="A6"/>
      </w:pBdr>
      <w:jc w:val="right"/>
      <w:rPr>
        <w:b/>
        <w:sz w:val="100"/>
        <w:szCs w:val="100"/>
      </w:rPr>
    </w:pPr>
    <w:r w:rsidRPr="00AE4B82">
      <w:rPr>
        <w:b/>
        <w:bCs w:val="0"/>
        <w:spacing w:val="10"/>
        <w:sz w:val="100"/>
        <w:szCs w:val="100"/>
      </w:rPr>
      <mc:AlternateContent>
        <mc:Choice Requires="wps">
          <w:drawing>
            <wp:anchor distT="0" distB="0" distL="114300" distR="114300" simplePos="0" relativeHeight="251659264" behindDoc="1" locked="0" layoutInCell="1" allowOverlap="1" wp14:anchorId="654F9AD4" wp14:editId="695325F8">
              <wp:simplePos x="0" y="0"/>
              <wp:positionH relativeFrom="margin">
                <wp:align>right</wp:align>
              </wp:positionH>
              <wp:positionV relativeFrom="paragraph">
                <wp:posOffset>0</wp:posOffset>
              </wp:positionV>
              <wp:extent cx="1198880" cy="734695"/>
              <wp:effectExtent l="0" t="0" r="20320" b="27305"/>
              <wp:wrapNone/>
              <wp:docPr id="5" name="Rechteck 5"/>
              <wp:cNvGraphicFramePr/>
              <a:graphic xmlns:a="http://schemas.openxmlformats.org/drawingml/2006/main">
                <a:graphicData uri="http://schemas.microsoft.com/office/word/2010/wordprocessingShape">
                  <wps:wsp>
                    <wps:cNvSpPr/>
                    <wps:spPr>
                      <a:xfrm>
                        <a:off x="0" y="0"/>
                        <a:ext cx="1198880" cy="734695"/>
                      </a:xfrm>
                      <a:prstGeom prst="rect">
                        <a:avLst/>
                      </a:prstGeom>
                    </wps:spPr>
                    <wps:style>
                      <a:lnRef idx="2">
                        <a:schemeClr val="dk1"/>
                      </a:lnRef>
                      <a:fillRef idx="1">
                        <a:schemeClr val="lt1"/>
                      </a:fillRef>
                      <a:effectRef idx="0">
                        <a:schemeClr val="dk1"/>
                      </a:effectRef>
                      <a:fontRef idx="minor">
                        <a:schemeClr val="dk1"/>
                      </a:fontRef>
                    </wps:style>
                    <wps:txbx>
                      <w:txbxContent>
                        <w:p w14:paraId="3DB3D298" w14:textId="77777777" w:rsidR="008D4077" w:rsidRDefault="008D4077" w:rsidP="008D4077">
                          <w:pPr>
                            <w:jc w:val="center"/>
                          </w:pPr>
                          <w:r>
                            <w:t>[</w:t>
                          </w:r>
                          <w:r w:rsidRPr="00AE4B82">
                            <w:rPr>
                              <w:color w:val="C00000"/>
                            </w:rPr>
                            <w:t>Vereinslogo</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F9AD4" id="Rechteck 5" o:spid="_x0000_s1027" style="position:absolute;left:0;text-align:left;margin-left:43.2pt;margin-top:0;width:94.4pt;height:57.8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" fillcolor="white [3201]" strokecolor="black [3200]" strokeweight="2pt">
              <v:textbox>
                <w:txbxContent>
                  <w:p w14:paraId="3DB3D298" w14:textId="77777777" w:rsidR="008D4077" w:rsidRDefault="008D4077" w:rsidP="008D4077">
                    <w:pPr>
                      <w:jc w:val="center"/>
                    </w:pPr>
                    <w:r>
                      <w:t>[</w:t>
                    </w:r>
                    <w:r w:rsidRPr="00AE4B82">
                      <w:rPr>
                        <w:color w:val="C00000"/>
                      </w:rPr>
                      <w:t>Vereinslogo</w:t>
                    </w:r>
                    <w:r>
                      <w:t>]</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8067213">
    <w:abstractNumId w:val="9"/>
  </w:num>
  <w:num w:numId="2" w16cid:durableId="991258025">
    <w:abstractNumId w:val="7"/>
  </w:num>
  <w:num w:numId="3" w16cid:durableId="1261449600">
    <w:abstractNumId w:val="6"/>
  </w:num>
  <w:num w:numId="4" w16cid:durableId="508761283">
    <w:abstractNumId w:val="5"/>
  </w:num>
  <w:num w:numId="5" w16cid:durableId="42406622">
    <w:abstractNumId w:val="4"/>
  </w:num>
  <w:num w:numId="6" w16cid:durableId="1798142135">
    <w:abstractNumId w:val="8"/>
  </w:num>
  <w:num w:numId="7" w16cid:durableId="1734573789">
    <w:abstractNumId w:val="3"/>
  </w:num>
  <w:num w:numId="8" w16cid:durableId="25639911">
    <w:abstractNumId w:val="2"/>
  </w:num>
  <w:num w:numId="9" w16cid:durableId="886179988">
    <w:abstractNumId w:val="1"/>
  </w:num>
  <w:num w:numId="10" w16cid:durableId="1389915127">
    <w:abstractNumId w:val="0"/>
  </w:num>
  <w:num w:numId="11" w16cid:durableId="1039938239">
    <w:abstractNumId w:val="31"/>
  </w:num>
  <w:num w:numId="12" w16cid:durableId="1615210072">
    <w:abstractNumId w:val="25"/>
  </w:num>
  <w:num w:numId="13" w16cid:durableId="1282615475">
    <w:abstractNumId w:val="21"/>
  </w:num>
  <w:num w:numId="14" w16cid:durableId="560287584">
    <w:abstractNumId w:val="35"/>
  </w:num>
  <w:num w:numId="15" w16cid:durableId="456215607">
    <w:abstractNumId w:val="33"/>
  </w:num>
  <w:num w:numId="16" w16cid:durableId="1761683778">
    <w:abstractNumId w:val="14"/>
  </w:num>
  <w:num w:numId="17" w16cid:durableId="769356052">
    <w:abstractNumId w:val="22"/>
  </w:num>
  <w:num w:numId="18" w16cid:durableId="5367715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8961885">
    <w:abstractNumId w:val="30"/>
  </w:num>
  <w:num w:numId="20" w16cid:durableId="1633752056">
    <w:abstractNumId w:val="20"/>
  </w:num>
  <w:num w:numId="21" w16cid:durableId="763691879">
    <w:abstractNumId w:val="28"/>
  </w:num>
  <w:num w:numId="22" w16cid:durableId="2011174886">
    <w:abstractNumId w:val="27"/>
  </w:num>
  <w:num w:numId="23" w16cid:durableId="464277839">
    <w:abstractNumId w:val="16"/>
  </w:num>
  <w:num w:numId="24" w16cid:durableId="504125450">
    <w:abstractNumId w:val="23"/>
  </w:num>
  <w:num w:numId="25" w16cid:durableId="1446804117">
    <w:abstractNumId w:val="29"/>
  </w:num>
  <w:num w:numId="26" w16cid:durableId="1131631008">
    <w:abstractNumId w:val="23"/>
  </w:num>
  <w:num w:numId="27" w16cid:durableId="923302870">
    <w:abstractNumId w:val="12"/>
  </w:num>
  <w:num w:numId="28" w16cid:durableId="880097523">
    <w:abstractNumId w:val="18"/>
  </w:num>
  <w:num w:numId="29" w16cid:durableId="1302997663">
    <w:abstractNumId w:val="23"/>
  </w:num>
  <w:num w:numId="30" w16cid:durableId="1021397593">
    <w:abstractNumId w:val="24"/>
  </w:num>
  <w:num w:numId="31" w16cid:durableId="739250163">
    <w:abstractNumId w:val="15"/>
  </w:num>
  <w:num w:numId="32" w16cid:durableId="15334158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45081287">
    <w:abstractNumId w:val="34"/>
  </w:num>
  <w:num w:numId="34" w16cid:durableId="467087514">
    <w:abstractNumId w:val="13"/>
  </w:num>
  <w:num w:numId="35" w16cid:durableId="202326041">
    <w:abstractNumId w:val="17"/>
  </w:num>
  <w:num w:numId="36" w16cid:durableId="1740982928">
    <w:abstractNumId w:val="10"/>
  </w:num>
  <w:num w:numId="37" w16cid:durableId="559632150">
    <w:abstractNumId w:val="26"/>
  </w:num>
  <w:num w:numId="38" w16cid:durableId="770660345">
    <w:abstractNumId w:val="32"/>
  </w:num>
  <w:num w:numId="39" w16cid:durableId="516575952">
    <w:abstractNumId w:val="19"/>
  </w:num>
  <w:num w:numId="40" w16cid:durableId="1024672809">
    <w:abstractNumId w:val="11"/>
  </w:num>
  <w:num w:numId="41" w16cid:durableId="13500579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4096" w:nlCheck="1" w:checkStyle="0"/>
  <w:activeWritingStyle w:appName="MSWord" w:lang="de-CH"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evenAndOddHeaders/>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1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56216"/>
    <w:rsid w:val="000610F6"/>
    <w:rsid w:val="00061F5D"/>
    <w:rsid w:val="00063BC2"/>
    <w:rsid w:val="000701F1"/>
    <w:rsid w:val="0007095A"/>
    <w:rsid w:val="00071780"/>
    <w:rsid w:val="000822A6"/>
    <w:rsid w:val="000823C7"/>
    <w:rsid w:val="00083128"/>
    <w:rsid w:val="00083594"/>
    <w:rsid w:val="00084552"/>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BE3"/>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5FB4"/>
    <w:rsid w:val="0011601D"/>
    <w:rsid w:val="0012151C"/>
    <w:rsid w:val="0012168B"/>
    <w:rsid w:val="0012383B"/>
    <w:rsid w:val="00124B68"/>
    <w:rsid w:val="00124F23"/>
    <w:rsid w:val="001273A1"/>
    <w:rsid w:val="00127A77"/>
    <w:rsid w:val="00130557"/>
    <w:rsid w:val="001307C8"/>
    <w:rsid w:val="00134353"/>
    <w:rsid w:val="001347DA"/>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96F80"/>
    <w:rsid w:val="001A0029"/>
    <w:rsid w:val="001A2836"/>
    <w:rsid w:val="001A666F"/>
    <w:rsid w:val="001B166D"/>
    <w:rsid w:val="001B1F85"/>
    <w:rsid w:val="001B4DBF"/>
    <w:rsid w:val="001B5E85"/>
    <w:rsid w:val="001C42E4"/>
    <w:rsid w:val="001C4D4E"/>
    <w:rsid w:val="001D29D6"/>
    <w:rsid w:val="001E2720"/>
    <w:rsid w:val="001E3FF4"/>
    <w:rsid w:val="001E5C37"/>
    <w:rsid w:val="001F1F91"/>
    <w:rsid w:val="001F2AA2"/>
    <w:rsid w:val="001F4671"/>
    <w:rsid w:val="001F4A7E"/>
    <w:rsid w:val="001F4B8C"/>
    <w:rsid w:val="001F5DB0"/>
    <w:rsid w:val="002008D7"/>
    <w:rsid w:val="00203AF7"/>
    <w:rsid w:val="002141FD"/>
    <w:rsid w:val="002205E1"/>
    <w:rsid w:val="002214E4"/>
    <w:rsid w:val="0022387B"/>
    <w:rsid w:val="00224C53"/>
    <w:rsid w:val="00224C9B"/>
    <w:rsid w:val="00225571"/>
    <w:rsid w:val="0022685B"/>
    <w:rsid w:val="0023205B"/>
    <w:rsid w:val="00236C8A"/>
    <w:rsid w:val="00237DEE"/>
    <w:rsid w:val="00241775"/>
    <w:rsid w:val="00243EED"/>
    <w:rsid w:val="00244323"/>
    <w:rsid w:val="00246EC6"/>
    <w:rsid w:val="00253B35"/>
    <w:rsid w:val="0025500D"/>
    <w:rsid w:val="0025644A"/>
    <w:rsid w:val="00256F55"/>
    <w:rsid w:val="002630F3"/>
    <w:rsid w:val="002631F0"/>
    <w:rsid w:val="00266772"/>
    <w:rsid w:val="00267F71"/>
    <w:rsid w:val="002712AE"/>
    <w:rsid w:val="002770BA"/>
    <w:rsid w:val="00287FDA"/>
    <w:rsid w:val="00290E37"/>
    <w:rsid w:val="0029375B"/>
    <w:rsid w:val="002945F1"/>
    <w:rsid w:val="00295A3E"/>
    <w:rsid w:val="00295DEC"/>
    <w:rsid w:val="002A3098"/>
    <w:rsid w:val="002A7D3B"/>
    <w:rsid w:val="002C0BE3"/>
    <w:rsid w:val="002C25A7"/>
    <w:rsid w:val="002C2DC3"/>
    <w:rsid w:val="002C4AA4"/>
    <w:rsid w:val="002C6EF1"/>
    <w:rsid w:val="002D25EA"/>
    <w:rsid w:val="002D272F"/>
    <w:rsid w:val="002D3461"/>
    <w:rsid w:val="002D3712"/>
    <w:rsid w:val="002D38AE"/>
    <w:rsid w:val="002D3CF3"/>
    <w:rsid w:val="002D3DF7"/>
    <w:rsid w:val="002E3249"/>
    <w:rsid w:val="002E4096"/>
    <w:rsid w:val="002E541B"/>
    <w:rsid w:val="002E6F30"/>
    <w:rsid w:val="002E7CBA"/>
    <w:rsid w:val="002F06AA"/>
    <w:rsid w:val="002F534D"/>
    <w:rsid w:val="002F68A2"/>
    <w:rsid w:val="002F7482"/>
    <w:rsid w:val="0030245A"/>
    <w:rsid w:val="00305154"/>
    <w:rsid w:val="003062AD"/>
    <w:rsid w:val="0031139B"/>
    <w:rsid w:val="003127DA"/>
    <w:rsid w:val="00316B83"/>
    <w:rsid w:val="003210FB"/>
    <w:rsid w:val="0032330D"/>
    <w:rsid w:val="00323C1B"/>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C7132"/>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0E5F"/>
    <w:rsid w:val="004415CE"/>
    <w:rsid w:val="00441BDE"/>
    <w:rsid w:val="004519B6"/>
    <w:rsid w:val="00452D49"/>
    <w:rsid w:val="00452E4E"/>
    <w:rsid w:val="00452E96"/>
    <w:rsid w:val="004607F4"/>
    <w:rsid w:val="00462741"/>
    <w:rsid w:val="00466CA6"/>
    <w:rsid w:val="00470BD2"/>
    <w:rsid w:val="004714DD"/>
    <w:rsid w:val="00481775"/>
    <w:rsid w:val="00482FCC"/>
    <w:rsid w:val="00484FC6"/>
    <w:rsid w:val="00486DBB"/>
    <w:rsid w:val="00491992"/>
    <w:rsid w:val="00493597"/>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4F15"/>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37EA"/>
    <w:rsid w:val="00587481"/>
    <w:rsid w:val="00591832"/>
    <w:rsid w:val="00592632"/>
    <w:rsid w:val="00592841"/>
    <w:rsid w:val="005943C6"/>
    <w:rsid w:val="00596EEB"/>
    <w:rsid w:val="00597339"/>
    <w:rsid w:val="005A7EB9"/>
    <w:rsid w:val="005B4DEC"/>
    <w:rsid w:val="005B5CD0"/>
    <w:rsid w:val="005B6FD0"/>
    <w:rsid w:val="005C6148"/>
    <w:rsid w:val="005C6CBE"/>
    <w:rsid w:val="005C7BE9"/>
    <w:rsid w:val="005D05F7"/>
    <w:rsid w:val="005D0A31"/>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9757D"/>
    <w:rsid w:val="006A3BE5"/>
    <w:rsid w:val="006B3473"/>
    <w:rsid w:val="006B61C1"/>
    <w:rsid w:val="006C055A"/>
    <w:rsid w:val="006C144C"/>
    <w:rsid w:val="006C1669"/>
    <w:rsid w:val="006C1863"/>
    <w:rsid w:val="006E0F4E"/>
    <w:rsid w:val="006E354E"/>
    <w:rsid w:val="006E6B42"/>
    <w:rsid w:val="006E713C"/>
    <w:rsid w:val="006F0345"/>
    <w:rsid w:val="006F0469"/>
    <w:rsid w:val="006F3BFE"/>
    <w:rsid w:val="006F60D1"/>
    <w:rsid w:val="006F7CED"/>
    <w:rsid w:val="0070207C"/>
    <w:rsid w:val="007023CA"/>
    <w:rsid w:val="00703409"/>
    <w:rsid w:val="007040B6"/>
    <w:rsid w:val="00705076"/>
    <w:rsid w:val="00706024"/>
    <w:rsid w:val="00706DD2"/>
    <w:rsid w:val="00711147"/>
    <w:rsid w:val="00711FB3"/>
    <w:rsid w:val="00712A80"/>
    <w:rsid w:val="0071668C"/>
    <w:rsid w:val="0072377C"/>
    <w:rsid w:val="0072543E"/>
    <w:rsid w:val="007254A0"/>
    <w:rsid w:val="007268FF"/>
    <w:rsid w:val="007277E3"/>
    <w:rsid w:val="0073126D"/>
    <w:rsid w:val="00731A17"/>
    <w:rsid w:val="00731AFA"/>
    <w:rsid w:val="00732D76"/>
    <w:rsid w:val="00734458"/>
    <w:rsid w:val="00735A38"/>
    <w:rsid w:val="007419CF"/>
    <w:rsid w:val="00742A7A"/>
    <w:rsid w:val="0074487E"/>
    <w:rsid w:val="00744ADB"/>
    <w:rsid w:val="00746273"/>
    <w:rsid w:val="00746CAE"/>
    <w:rsid w:val="00747EBD"/>
    <w:rsid w:val="0075029E"/>
    <w:rsid w:val="0075237B"/>
    <w:rsid w:val="00754E65"/>
    <w:rsid w:val="00756062"/>
    <w:rsid w:val="00760BEF"/>
    <w:rsid w:val="0076126F"/>
    <w:rsid w:val="0076326D"/>
    <w:rsid w:val="00763A45"/>
    <w:rsid w:val="00771F4F"/>
    <w:rsid w:val="007721BF"/>
    <w:rsid w:val="007726ED"/>
    <w:rsid w:val="00774E70"/>
    <w:rsid w:val="00776FFA"/>
    <w:rsid w:val="00777E58"/>
    <w:rsid w:val="00780035"/>
    <w:rsid w:val="00783A0F"/>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09B"/>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70D99"/>
    <w:rsid w:val="008822E5"/>
    <w:rsid w:val="00882473"/>
    <w:rsid w:val="00883CC4"/>
    <w:rsid w:val="008849F4"/>
    <w:rsid w:val="00886881"/>
    <w:rsid w:val="0089690A"/>
    <w:rsid w:val="008A2609"/>
    <w:rsid w:val="008A3A66"/>
    <w:rsid w:val="008B51CE"/>
    <w:rsid w:val="008B6C1A"/>
    <w:rsid w:val="008B6E4E"/>
    <w:rsid w:val="008C1FDF"/>
    <w:rsid w:val="008C2769"/>
    <w:rsid w:val="008D07FD"/>
    <w:rsid w:val="008D2891"/>
    <w:rsid w:val="008D331E"/>
    <w:rsid w:val="008D4077"/>
    <w:rsid w:val="008D57E8"/>
    <w:rsid w:val="008D6E0C"/>
    <w:rsid w:val="008E3CDA"/>
    <w:rsid w:val="008E7456"/>
    <w:rsid w:val="008F1D13"/>
    <w:rsid w:val="008F23FC"/>
    <w:rsid w:val="0090347A"/>
    <w:rsid w:val="00904EB5"/>
    <w:rsid w:val="009052E4"/>
    <w:rsid w:val="009054F9"/>
    <w:rsid w:val="0090753C"/>
    <w:rsid w:val="00911410"/>
    <w:rsid w:val="009126A7"/>
    <w:rsid w:val="00913373"/>
    <w:rsid w:val="00915303"/>
    <w:rsid w:val="00917B51"/>
    <w:rsid w:val="0092680C"/>
    <w:rsid w:val="00933C64"/>
    <w:rsid w:val="009344CF"/>
    <w:rsid w:val="00935A5B"/>
    <w:rsid w:val="0093619F"/>
    <w:rsid w:val="009427E5"/>
    <w:rsid w:val="009454B7"/>
    <w:rsid w:val="00950B4B"/>
    <w:rsid w:val="00955032"/>
    <w:rsid w:val="009568A7"/>
    <w:rsid w:val="009613D8"/>
    <w:rsid w:val="00961618"/>
    <w:rsid w:val="00971F77"/>
    <w:rsid w:val="009731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A7DAD"/>
    <w:rsid w:val="009B0C96"/>
    <w:rsid w:val="009B272B"/>
    <w:rsid w:val="009C222B"/>
    <w:rsid w:val="009C60F7"/>
    <w:rsid w:val="009C67A8"/>
    <w:rsid w:val="009C72E0"/>
    <w:rsid w:val="009D0B5C"/>
    <w:rsid w:val="009D201B"/>
    <w:rsid w:val="009D5D9C"/>
    <w:rsid w:val="009D7905"/>
    <w:rsid w:val="009E2171"/>
    <w:rsid w:val="009E363A"/>
    <w:rsid w:val="009E537F"/>
    <w:rsid w:val="009E5BCA"/>
    <w:rsid w:val="009F1B31"/>
    <w:rsid w:val="009F5923"/>
    <w:rsid w:val="009F6AD9"/>
    <w:rsid w:val="00A02DA9"/>
    <w:rsid w:val="00A037AB"/>
    <w:rsid w:val="00A04CC5"/>
    <w:rsid w:val="00A06F53"/>
    <w:rsid w:val="00A12B05"/>
    <w:rsid w:val="00A14AFF"/>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C6FCA"/>
    <w:rsid w:val="00AD138A"/>
    <w:rsid w:val="00AD36B2"/>
    <w:rsid w:val="00AD7AE5"/>
    <w:rsid w:val="00AE1A5F"/>
    <w:rsid w:val="00AE2DE1"/>
    <w:rsid w:val="00AF3845"/>
    <w:rsid w:val="00AF47AE"/>
    <w:rsid w:val="00AF7575"/>
    <w:rsid w:val="00AF7BA9"/>
    <w:rsid w:val="00AF7CA8"/>
    <w:rsid w:val="00B0249E"/>
    <w:rsid w:val="00B043A7"/>
    <w:rsid w:val="00B11172"/>
    <w:rsid w:val="00B11A9B"/>
    <w:rsid w:val="00B124A3"/>
    <w:rsid w:val="00B140B2"/>
    <w:rsid w:val="00B14D90"/>
    <w:rsid w:val="00B20BFC"/>
    <w:rsid w:val="00B225B2"/>
    <w:rsid w:val="00B327F1"/>
    <w:rsid w:val="00B32ABB"/>
    <w:rsid w:val="00B33759"/>
    <w:rsid w:val="00B41FD3"/>
    <w:rsid w:val="00B426D3"/>
    <w:rsid w:val="00B431DE"/>
    <w:rsid w:val="00B451BB"/>
    <w:rsid w:val="00B452C0"/>
    <w:rsid w:val="00B550BA"/>
    <w:rsid w:val="00B56332"/>
    <w:rsid w:val="00B57F85"/>
    <w:rsid w:val="00B70D03"/>
    <w:rsid w:val="00B71F06"/>
    <w:rsid w:val="00B803E7"/>
    <w:rsid w:val="00B82098"/>
    <w:rsid w:val="00B82E14"/>
    <w:rsid w:val="00B977E4"/>
    <w:rsid w:val="00B97F73"/>
    <w:rsid w:val="00BA0356"/>
    <w:rsid w:val="00BA4DDE"/>
    <w:rsid w:val="00BA68A9"/>
    <w:rsid w:val="00BA741D"/>
    <w:rsid w:val="00BB0D89"/>
    <w:rsid w:val="00BB49D5"/>
    <w:rsid w:val="00BB6C6A"/>
    <w:rsid w:val="00BC3E90"/>
    <w:rsid w:val="00BC655F"/>
    <w:rsid w:val="00BD3717"/>
    <w:rsid w:val="00BD4A9C"/>
    <w:rsid w:val="00BD785F"/>
    <w:rsid w:val="00BE1E62"/>
    <w:rsid w:val="00BE788A"/>
    <w:rsid w:val="00BF1BFF"/>
    <w:rsid w:val="00BF7052"/>
    <w:rsid w:val="00C034B4"/>
    <w:rsid w:val="00C05533"/>
    <w:rsid w:val="00C05FAB"/>
    <w:rsid w:val="00C10565"/>
    <w:rsid w:val="00C160E5"/>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74B2C"/>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B7F95"/>
    <w:rsid w:val="00CD159A"/>
    <w:rsid w:val="00CE0AE1"/>
    <w:rsid w:val="00CE0B88"/>
    <w:rsid w:val="00CF08BB"/>
    <w:rsid w:val="00CF4B38"/>
    <w:rsid w:val="00D030AD"/>
    <w:rsid w:val="00D07417"/>
    <w:rsid w:val="00D10386"/>
    <w:rsid w:val="00D15439"/>
    <w:rsid w:val="00D156FC"/>
    <w:rsid w:val="00D177F5"/>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79C"/>
    <w:rsid w:val="00DD5C42"/>
    <w:rsid w:val="00DE0955"/>
    <w:rsid w:val="00DE1D8D"/>
    <w:rsid w:val="00DE49FA"/>
    <w:rsid w:val="00DF4E3D"/>
    <w:rsid w:val="00DF5A27"/>
    <w:rsid w:val="00DF62F4"/>
    <w:rsid w:val="00E0021E"/>
    <w:rsid w:val="00E0430F"/>
    <w:rsid w:val="00E04A81"/>
    <w:rsid w:val="00E05E7B"/>
    <w:rsid w:val="00E136E5"/>
    <w:rsid w:val="00E1409F"/>
    <w:rsid w:val="00E17746"/>
    <w:rsid w:val="00E22965"/>
    <w:rsid w:val="00E2351D"/>
    <w:rsid w:val="00E25DCD"/>
    <w:rsid w:val="00E269E1"/>
    <w:rsid w:val="00E31EED"/>
    <w:rsid w:val="00E337D0"/>
    <w:rsid w:val="00E42F90"/>
    <w:rsid w:val="00E45F13"/>
    <w:rsid w:val="00E479C7"/>
    <w:rsid w:val="00E47D59"/>
    <w:rsid w:val="00E510BC"/>
    <w:rsid w:val="00E523BE"/>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A713D"/>
    <w:rsid w:val="00EA7C5A"/>
    <w:rsid w:val="00EA7C8C"/>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5DD"/>
    <w:rsid w:val="00F16C91"/>
    <w:rsid w:val="00F25768"/>
    <w:rsid w:val="00F32B93"/>
    <w:rsid w:val="00F36517"/>
    <w:rsid w:val="00F37F4F"/>
    <w:rsid w:val="00F417C0"/>
    <w:rsid w:val="00F421B8"/>
    <w:rsid w:val="00F51185"/>
    <w:rsid w:val="00F52CAB"/>
    <w:rsid w:val="00F54596"/>
    <w:rsid w:val="00F5551A"/>
    <w:rsid w:val="00F60160"/>
    <w:rsid w:val="00F626F3"/>
    <w:rsid w:val="00F62D4E"/>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14A6"/>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77F5"/>
    <w:pPr>
      <w:spacing w:before="60" w:after="60" w:line="240" w:lineRule="auto"/>
    </w:pPr>
    <w:rPr>
      <w:rFonts w:ascii="Arial" w:hAnsi="Arial" w:cs="System"/>
      <w:bCs/>
      <w:spacing w:val="2"/>
      <w:sz w:val="21"/>
    </w:rPr>
  </w:style>
  <w:style w:type="paragraph" w:styleId="berschrift1">
    <w:name w:val="heading 1"/>
    <w:basedOn w:val="Standard"/>
    <w:next w:val="Standard"/>
    <w:link w:val="berschrift1Zchn"/>
    <w:uiPriority w:val="9"/>
    <w:qFormat/>
    <w:rsid w:val="001A2836"/>
    <w:pPr>
      <w:keepNext/>
      <w:keepLines/>
      <w:spacing w:after="270"/>
      <w:outlineLvl w:val="0"/>
    </w:pPr>
    <w:rPr>
      <w:rFonts w:eastAsiaTheme="majorEastAsia" w:cstheme="majorBidi"/>
      <w:b/>
      <w:bCs w:val="0"/>
      <w:sz w:val="32"/>
      <w:szCs w:val="21"/>
    </w:rPr>
  </w:style>
  <w:style w:type="paragraph" w:styleId="berschrift2">
    <w:name w:val="heading 2"/>
    <w:basedOn w:val="Standard"/>
    <w:next w:val="Standard"/>
    <w:link w:val="berschrift2Zchn"/>
    <w:uiPriority w:val="9"/>
    <w:unhideWhenUsed/>
    <w:qFormat/>
    <w:rsid w:val="005C7BE9"/>
    <w:pPr>
      <w:keepNext/>
      <w:keepLines/>
      <w:outlineLvl w:val="1"/>
    </w:pPr>
    <w:rPr>
      <w:rFonts w:eastAsiaTheme="majorEastAsia" w:cstheme="majorBidi"/>
      <w:b/>
      <w:bCs w:val="0"/>
      <w:sz w:val="28"/>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A2836"/>
    <w:rPr>
      <w:rFonts w:ascii="Arial" w:eastAsiaTheme="majorEastAsia" w:hAnsi="Arial" w:cstheme="majorBidi"/>
      <w:b/>
      <w:spacing w:val="2"/>
      <w:sz w:val="32"/>
      <w:szCs w:val="21"/>
    </w:rPr>
  </w:style>
  <w:style w:type="character" w:customStyle="1" w:styleId="berschrift2Zchn">
    <w:name w:val="Überschrift 2 Zchn"/>
    <w:basedOn w:val="Absatz-Standardschriftart"/>
    <w:link w:val="berschrift2"/>
    <w:uiPriority w:val="9"/>
    <w:rsid w:val="005C7BE9"/>
    <w:rPr>
      <w:rFonts w:ascii="Arial" w:eastAsiaTheme="majorEastAsia" w:hAnsi="Arial" w:cstheme="majorBidi"/>
      <w:b/>
      <w:spacing w:val="2"/>
      <w:sz w:val="28"/>
      <w:szCs w:val="21"/>
    </w:rPr>
  </w:style>
  <w:style w:type="paragraph" w:styleId="Titel">
    <w:name w:val="Title"/>
    <w:aliases w:val="Titel/Titre"/>
    <w:basedOn w:val="Standard"/>
    <w:link w:val="TitelZchn"/>
    <w:uiPriority w:val="11"/>
    <w:qFormat/>
    <w:rsid w:val="002141FD"/>
    <w:pPr>
      <w:spacing w:before="620" w:after="160"/>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Standard"/>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712A80"/>
    <w:pPr>
      <w:numPr>
        <w:numId w:val="24"/>
      </w:numPr>
      <w:spacing w:before="360" w:after="120"/>
    </w:pPr>
    <w:rPr>
      <w:sz w:val="24"/>
    </w:rPr>
  </w:style>
  <w:style w:type="paragraph" w:customStyle="1" w:styleId="berschrift2nummeriert">
    <w:name w:val="Überschrift 2 nummeriert"/>
    <w:basedOn w:val="berschrift2"/>
    <w:next w:val="Standard"/>
    <w:uiPriority w:val="10"/>
    <w:qFormat/>
    <w:rsid w:val="00712A80"/>
    <w:pPr>
      <w:numPr>
        <w:ilvl w:val="1"/>
        <w:numId w:val="24"/>
      </w:numPr>
      <w:spacing w:before="360"/>
    </w:pPr>
    <w:rPr>
      <w:sz w:val="24"/>
    </w:rPr>
  </w:style>
  <w:style w:type="paragraph" w:customStyle="1" w:styleId="berschrift3nummeriert">
    <w:name w:val="Überschrift 3 nummeriert"/>
    <w:basedOn w:val="berschrift3"/>
    <w:next w:val="Standard"/>
    <w:uiPriority w:val="10"/>
    <w:qFormat/>
    <w:rsid w:val="00712A80"/>
    <w:pPr>
      <w:numPr>
        <w:ilvl w:val="2"/>
        <w:numId w:val="24"/>
      </w:numPr>
      <w:tabs>
        <w:tab w:val="left" w:pos="851"/>
      </w:tabs>
    </w:pPr>
    <w:rPr>
      <w:rFonts w:ascii="Arial" w:hAnsi="Arial"/>
      <w:sz w:val="24"/>
    </w:rPr>
  </w:style>
  <w:style w:type="paragraph" w:customStyle="1" w:styleId="berschrift4nummeriert">
    <w:name w:val="Überschrift 4 nummeriert"/>
    <w:basedOn w:val="berschrift4"/>
    <w:next w:val="Standard"/>
    <w:uiPriority w:val="10"/>
    <w:qFormat/>
    <w:rsid w:val="00712A80"/>
    <w:pPr>
      <w:numPr>
        <w:ilvl w:val="3"/>
        <w:numId w:val="24"/>
      </w:numPr>
      <w:tabs>
        <w:tab w:val="left" w:pos="1134"/>
      </w:tabs>
    </w:pPr>
    <w:rPr>
      <w:rFonts w:ascii="Arial" w:hAnsi="Arial"/>
      <w:sz w:val="24"/>
    </w:r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Standard"/>
    <w:uiPriority w:val="99"/>
    <w:semiHidden/>
    <w:qFormat/>
    <w:rsid w:val="00712A80"/>
    <w:pPr>
      <w:spacing w:line="215" w:lineRule="atLeast"/>
      <w:ind w:left="294" w:hanging="294"/>
    </w:pPr>
    <w:rPr>
      <w:sz w:val="17"/>
    </w:r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712A80"/>
    <w:pPr>
      <w:numPr>
        <w:ilvl w:val="4"/>
        <w:numId w:val="24"/>
      </w:numPr>
      <w:tabs>
        <w:tab w:val="left" w:pos="1148"/>
      </w:tabs>
    </w:pPr>
    <w:rPr>
      <w:rFonts w:ascii="Arial" w:hAnsi="Arial"/>
      <w:sz w:val="24"/>
    </w:r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Standard"/>
    <w:next w:val="Standard"/>
    <w:uiPriority w:val="18"/>
    <w:semiHidden/>
    <w:rsid w:val="00712A80"/>
    <w:pPr>
      <w:numPr>
        <w:ilvl w:val="1"/>
        <w:numId w:val="16"/>
      </w:numPr>
      <w:spacing w:line="215" w:lineRule="atLeast"/>
    </w:pPr>
    <w:rPr>
      <w:sz w:val="17"/>
    </w:rPr>
  </w:style>
  <w:style w:type="paragraph" w:styleId="Textkrper">
    <w:name w:val="Body Text"/>
    <w:basedOn w:val="Standard"/>
    <w:link w:val="TextkrperZchn"/>
    <w:uiPriority w:val="1"/>
    <w:semiHidden/>
    <w:qFormat/>
    <w:rsid w:val="004B6A97"/>
    <w:pPr>
      <w:widowControl w:val="0"/>
      <w:autoSpaceDE w:val="0"/>
      <w:autoSpaceDN w:val="0"/>
    </w:pPr>
    <w:rPr>
      <w:rFonts w:eastAsia="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 w:type="table" w:customStyle="1" w:styleId="RUAGTabellenformatmitKopfzeile">
    <w:name w:val="RUAG_Tabellenformat_mit_Kopfzeile"/>
    <w:basedOn w:val="NormaleTabelle"/>
    <w:uiPriority w:val="99"/>
    <w:locked/>
    <w:rsid w:val="002630F3"/>
    <w:pPr>
      <w:spacing w:after="0" w:line="240" w:lineRule="auto"/>
    </w:pPr>
    <w:rPr>
      <w:rFonts w:ascii="Arial" w:eastAsia="Times New Roman" w:hAnsi="Arial" w:cs="Times New Roman"/>
      <w:lang w:eastAsia="de-CH"/>
    </w:rPr>
    <w:tblPr>
      <w:tblStyleRowBandSize w:val="3"/>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Pr>
    <w:tblStylePr w:type="firstRow">
      <w:rPr>
        <w:rFonts w:ascii="Arial" w:hAnsi="Arial"/>
        <w:b w:val="0"/>
        <w:sz w:val="22"/>
      </w:rPr>
      <w:tblPr/>
      <w:trPr>
        <w:tblHeader/>
      </w:trPr>
      <w:tcPr>
        <w:shd w:val="clear" w:color="auto" w:fill="D9D9D9" w:themeFill="background1" w:themeFillShade="D9"/>
      </w:tcPr>
    </w:tblStylePr>
    <w:tblStylePr w:type="lastRow">
      <w:pPr>
        <w:keepLines/>
        <w:widowControl/>
        <w:wordWrap/>
      </w:pPr>
      <w:rPr>
        <w:rFonts w:ascii="Arial" w:hAnsi="Arial"/>
        <w:sz w:val="22"/>
      </w:rPr>
      <w:tblPr/>
      <w:trPr>
        <w:cantSplit/>
        <w:tblHeader/>
      </w:trPr>
      <w:tcPr>
        <w:shd w:val="clear" w:color="auto" w:fill="FFFFFF" w:themeFill="background1"/>
      </w:tcPr>
    </w:tblStylePr>
  </w:style>
  <w:style w:type="paragraph" w:customStyle="1" w:styleId="TabelleLauftext">
    <w:name w:val="Tabelle_Lauftext"/>
    <w:qFormat/>
    <w:rsid w:val="002630F3"/>
    <w:pPr>
      <w:widowControl w:val="0"/>
      <w:tabs>
        <w:tab w:val="left" w:pos="425"/>
      </w:tabs>
      <w:spacing w:after="0" w:line="240" w:lineRule="exact"/>
      <w:contextualSpacing/>
    </w:pPr>
    <w:rPr>
      <w:rFonts w:ascii="Arial" w:eastAsia="Times New Roman" w:hAnsi="Arial" w:cs="Times New Roman"/>
      <w:sz w:val="21"/>
      <w:lang w:eastAsia="de-CH"/>
    </w:rPr>
  </w:style>
  <w:style w:type="paragraph" w:customStyle="1" w:styleId="TabelleKopfzeile">
    <w:name w:val="Tabelle_Kopfzeile"/>
    <w:qFormat/>
    <w:rsid w:val="002630F3"/>
    <w:pPr>
      <w:widowControl w:val="0"/>
      <w:spacing w:after="0" w:line="240" w:lineRule="exact"/>
    </w:pPr>
    <w:rPr>
      <w:rFonts w:ascii="Arial" w:eastAsia="Times New Roman" w:hAnsi="Arial" w:cs="Times New Roman"/>
      <w:b/>
      <w:sz w:val="21"/>
      <w:lang w:eastAsia="de-CH"/>
    </w:rPr>
  </w:style>
  <w:style w:type="paragraph" w:customStyle="1" w:styleId="151tabelleinhalt">
    <w:name w:val="151_tabelle_inhalt"/>
    <w:basedOn w:val="Standard"/>
    <w:link w:val="151tabelleinhaltChar"/>
    <w:rsid w:val="003C7132"/>
    <w:pPr>
      <w:spacing w:before="120"/>
      <w:ind w:left="567" w:right="85"/>
      <w:jc w:val="both"/>
    </w:pPr>
    <w:rPr>
      <w:rFonts w:ascii="Helvetica" w:eastAsia="Times New Roman" w:hAnsi="Helvetica" w:cs="Times New Roman"/>
      <w:bCs w:val="0"/>
      <w:spacing w:val="0"/>
      <w:w w:val="90"/>
      <w:sz w:val="24"/>
      <w:szCs w:val="20"/>
      <w:lang w:val="de-DE" w:eastAsia="fr-CH"/>
    </w:rPr>
  </w:style>
  <w:style w:type="character" w:customStyle="1" w:styleId="151tabelleinhaltChar">
    <w:name w:val="151_tabelle_inhalt Char"/>
    <w:link w:val="151tabelleinhalt"/>
    <w:rsid w:val="003C7132"/>
    <w:rPr>
      <w:rFonts w:ascii="Helvetica" w:eastAsia="Times New Roman" w:hAnsi="Helvetica" w:cs="Times New Roman"/>
      <w:w w:val="90"/>
      <w:sz w:val="24"/>
      <w:szCs w:val="20"/>
      <w:lang w:val="de-DE" w:eastAsia="fr-CH"/>
    </w:rPr>
  </w:style>
  <w:style w:type="paragraph" w:customStyle="1" w:styleId="Fronttext">
    <w:name w:val="Fronttext"/>
    <w:basedOn w:val="Standard"/>
    <w:qFormat/>
    <w:rsid w:val="003C7132"/>
    <w:pPr>
      <w:suppressAutoHyphens/>
      <w:spacing w:before="120"/>
      <w:ind w:left="85" w:right="85"/>
      <w:jc w:val="right"/>
    </w:pPr>
    <w:rPr>
      <w:rFonts w:eastAsia="Times New Roman" w:cs="Times New Roman"/>
      <w:b/>
      <w:bCs w:val="0"/>
      <w:spacing w:val="0"/>
      <w:w w:val="50"/>
      <w:sz w:val="144"/>
      <w:szCs w:val="24"/>
      <w:lang w:val="de-DE" w:eastAsia="ar-SA"/>
    </w:rPr>
  </w:style>
  <w:style w:type="paragraph" w:customStyle="1" w:styleId="StandardText">
    <w:name w:val="Standard – Text"/>
    <w:basedOn w:val="Standard"/>
    <w:qFormat/>
    <w:rsid w:val="003C7132"/>
    <w:pPr>
      <w:suppressAutoHyphens/>
      <w:spacing w:before="120"/>
      <w:ind w:left="85" w:right="85"/>
      <w:jc w:val="both"/>
    </w:pPr>
    <w:rPr>
      <w:rFonts w:eastAsia="Times New Roman" w:cs="Times New Roman"/>
      <w:bCs w:val="0"/>
      <w:spacing w:val="0"/>
      <w:w w:val="90"/>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701424E0-BDE2-4BAB-BF7A-FBA3A917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NOSP</dc:creator>
  <cp:keywords/>
  <dc:description/>
  <cp:lastModifiedBy>Hector Herzig</cp:lastModifiedBy>
  <cp:revision>2</cp:revision>
  <cp:lastPrinted>2023-11-14T12:28:00Z</cp:lastPrinted>
  <dcterms:created xsi:type="dcterms:W3CDTF">2024-03-21T06:14:00Z</dcterms:created>
  <dcterms:modified xsi:type="dcterms:W3CDTF">2024-03-21T06:14:00Z</dcterms:modified>
</cp:coreProperties>
</file>